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CF" w:rsidRDefault="00A926DD" w:rsidP="008671CF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Дополнительное соглашение к д</w:t>
      </w:r>
      <w:r w:rsidR="00DA44BD" w:rsidRPr="00203140">
        <w:rPr>
          <w:rFonts w:ascii="Times New Roman" w:eastAsia="Times New Roman" w:hAnsi="Times New Roman" w:cs="Times New Roman"/>
          <w:color w:val="000000"/>
          <w:lang w:eastAsia="ru-RU"/>
        </w:rPr>
        <w:t>оговор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DA44BD" w:rsidRPr="00203140">
        <w:rPr>
          <w:rFonts w:ascii="Times New Roman" w:eastAsia="Times New Roman" w:hAnsi="Times New Roman" w:cs="Times New Roman"/>
          <w:color w:val="000000"/>
          <w:lang w:eastAsia="ru-RU"/>
        </w:rPr>
        <w:t xml:space="preserve"> найма</w:t>
      </w:r>
    </w:p>
    <w:p w:rsidR="00DA44BD" w:rsidRDefault="00DA44BD" w:rsidP="008671CF">
      <w:pPr>
        <w:spacing w:after="0" w:line="240" w:lineRule="auto"/>
        <w:ind w:left="397"/>
        <w:jc w:val="center"/>
        <w:rPr>
          <w:rFonts w:ascii="Times New Roman" w:eastAsia="Batang" w:hAnsi="Times New Roman" w:cs="Times New Roman"/>
          <w:color w:val="000000"/>
          <w:lang w:eastAsia="ru-RU"/>
        </w:rPr>
      </w:pPr>
      <w:r w:rsidRPr="00203140">
        <w:rPr>
          <w:rFonts w:ascii="Times New Roman" w:eastAsia="Times New Roman" w:hAnsi="Times New Roman" w:cs="Times New Roman"/>
          <w:color w:val="000000"/>
          <w:lang w:eastAsia="ru-RU"/>
        </w:rPr>
        <w:t xml:space="preserve">жилого помещения </w:t>
      </w:r>
      <w:r w:rsidR="004D3D2D">
        <w:rPr>
          <w:rFonts w:ascii="Times New Roman" w:eastAsia="Times New Roman" w:hAnsi="Times New Roman" w:cs="Times New Roman"/>
          <w:color w:val="000000"/>
          <w:lang w:eastAsia="ru-RU"/>
        </w:rPr>
        <w:t>в студенческом общежитии</w:t>
      </w:r>
      <w:r w:rsidR="0090448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9756F7">
        <w:rPr>
          <w:rFonts w:ascii="Times New Roman" w:eastAsia="Times New Roman" w:hAnsi="Times New Roman" w:cs="Times New Roman"/>
          <w:color w:val="000000"/>
          <w:lang w:eastAsia="ru-RU"/>
        </w:rPr>
        <w:t>АлтГУ</w:t>
      </w:r>
      <w:proofErr w:type="spellEnd"/>
      <w:r w:rsidR="009756F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3140">
        <w:rPr>
          <w:rFonts w:ascii="Times New Roman" w:eastAsia="Batang" w:hAnsi="Times New Roman" w:cs="Times New Roman"/>
          <w:color w:val="000000"/>
          <w:lang w:eastAsia="ru-RU"/>
        </w:rPr>
        <w:t>№</w:t>
      </w:r>
      <w:r w:rsidR="00341E6B">
        <w:rPr>
          <w:rFonts w:ascii="Times New Roman" w:eastAsia="Batang" w:hAnsi="Times New Roman" w:cs="Times New Roman"/>
          <w:color w:val="000000"/>
          <w:lang w:eastAsia="ru-RU"/>
        </w:rPr>
        <w:t>_____</w:t>
      </w:r>
      <w:r w:rsidR="00AE31FE" w:rsidRPr="00203140">
        <w:rPr>
          <w:rFonts w:ascii="Times New Roman" w:eastAsia="Batang" w:hAnsi="Times New Roman" w:cs="Times New Roman"/>
          <w:color w:val="000000"/>
          <w:lang w:eastAsia="ru-RU"/>
        </w:rPr>
        <w:t>___</w:t>
      </w:r>
      <w:r w:rsidR="004B1152">
        <w:rPr>
          <w:rFonts w:ascii="Times New Roman" w:eastAsia="Batang" w:hAnsi="Times New Roman" w:cs="Times New Roman"/>
          <w:color w:val="000000"/>
          <w:lang w:eastAsia="ru-RU"/>
        </w:rPr>
        <w:t>_</w:t>
      </w:r>
      <w:r w:rsidR="00AE31FE" w:rsidRPr="00203140">
        <w:rPr>
          <w:rFonts w:ascii="Times New Roman" w:eastAsia="Batang" w:hAnsi="Times New Roman" w:cs="Times New Roman"/>
          <w:color w:val="000000"/>
          <w:lang w:eastAsia="ru-RU"/>
        </w:rPr>
        <w:t>_</w:t>
      </w:r>
      <w:r w:rsidR="0090448D">
        <w:rPr>
          <w:rFonts w:ascii="Times New Roman" w:eastAsia="Batang" w:hAnsi="Times New Roman" w:cs="Times New Roman"/>
          <w:color w:val="000000"/>
          <w:lang w:eastAsia="ru-RU"/>
        </w:rPr>
        <w:t>_________</w:t>
      </w:r>
      <w:r w:rsidR="00A926DD">
        <w:rPr>
          <w:rFonts w:ascii="Times New Roman" w:eastAsia="Batang" w:hAnsi="Times New Roman" w:cs="Times New Roman"/>
          <w:color w:val="000000"/>
          <w:lang w:eastAsia="ru-RU"/>
        </w:rPr>
        <w:t xml:space="preserve"> от </w:t>
      </w:r>
      <w:r w:rsidR="00A926D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A92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___» </w:t>
      </w:r>
      <w:r w:rsidR="00A926DD" w:rsidRPr="00A92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="00A92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</w:t>
      </w:r>
      <w:r w:rsidR="009044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A926DD" w:rsidRPr="00A92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A926D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8671CF" w:rsidRPr="00203140" w:rsidRDefault="008671CF" w:rsidP="008671CF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A44BD" w:rsidRDefault="00DA44BD" w:rsidP="007B62E9">
      <w:pPr>
        <w:spacing w:after="0" w:line="240" w:lineRule="auto"/>
        <w:ind w:left="397" w:firstLine="3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Барнаул</w:t>
      </w:r>
      <w:r w:rsidR="007B62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  <w:r w:rsidR="00E023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225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«</w:t>
      </w:r>
      <w:r w:rsidR="00A92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9044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__»</w:t>
      </w:r>
      <w:r w:rsidR="006A1A81" w:rsidRPr="00A92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="000013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9028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bookmarkStart w:id="0" w:name="_GoBack"/>
      <w:bookmarkEnd w:id="0"/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="007B62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B62E9" w:rsidRPr="007B62E9" w:rsidRDefault="007B62E9" w:rsidP="007B62E9">
      <w:pPr>
        <w:spacing w:after="0" w:line="240" w:lineRule="auto"/>
        <w:ind w:left="397" w:firstLine="3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1152" w:rsidRPr="00203140" w:rsidRDefault="007B62E9" w:rsidP="004B1152">
      <w:pPr>
        <w:spacing w:after="0" w:line="240" w:lineRule="auto"/>
        <w:ind w:left="397" w:firstLine="311"/>
        <w:jc w:val="both"/>
        <w:rPr>
          <w:rFonts w:ascii="Times New Roman" w:eastAsia="Times New Roman" w:hAnsi="Times New Roman" w:cs="Times New Roman"/>
          <w:lang w:eastAsia="ru-RU"/>
        </w:rPr>
      </w:pP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ФГБОУ ВО «Алтайский государственный университет»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(далее –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АлтГУ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именуемый в дальнейшем «</w:t>
      </w:r>
      <w:proofErr w:type="spellStart"/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Наймодатель</w:t>
      </w:r>
      <w:proofErr w:type="spellEnd"/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лице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ректора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Бочарова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Сергея Николаевича, действующего на основании Устава </w:t>
      </w:r>
      <w:r w:rsidRPr="00D72F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одной стороны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 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</w:t>
      </w:r>
      <w:r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 также Законный представитель обучающегося (Ф.И.О.) 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------</w:t>
      </w:r>
      <w:r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именуемый в дальнейшем «Наниматель»,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гражданство обучающегося</w:t>
      </w: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</w:t>
      </w: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институ</w:t>
      </w: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т/группа/курс/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вид </w:t>
      </w:r>
      <w:r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набора (бюджет (БН) /места с полным возмещением затрат на обучение (ДН)):</w:t>
      </w: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_/_________/_______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/___</w:t>
      </w: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______, с другой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стороны, на основании приказа о предоставлении жилого помещения от «___»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 20____</w:t>
      </w: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</w:t>
      </w: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 w:rsidR="004B1152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r w:rsidR="004B11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аключили настоящее</w:t>
      </w:r>
      <w:r w:rsidR="009044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B11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Дополнительное соглашение</w:t>
      </w:r>
      <w:r w:rsidR="004B1152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нижеследующем:</w:t>
      </w:r>
    </w:p>
    <w:p w:rsidR="002A6DA9" w:rsidRPr="00203140" w:rsidRDefault="002A6DA9" w:rsidP="009756F7">
      <w:pPr>
        <w:spacing w:after="0" w:line="240" w:lineRule="auto"/>
        <w:ind w:left="397" w:firstLine="311"/>
        <w:jc w:val="both"/>
        <w:rPr>
          <w:rFonts w:ascii="Times New Roman" w:eastAsia="Times New Roman" w:hAnsi="Times New Roman" w:cs="Times New Roman"/>
          <w:lang w:eastAsia="ru-RU"/>
        </w:rPr>
      </w:pPr>
    </w:p>
    <w:p w:rsidR="00DA44BD" w:rsidRDefault="002611F6" w:rsidP="008671CF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3140">
        <w:rPr>
          <w:rFonts w:ascii="Times New Roman" w:eastAsia="Times New Roman" w:hAnsi="Times New Roman" w:cs="Times New Roman"/>
          <w:color w:val="000000"/>
          <w:lang w:val="en-US" w:eastAsia="ru-RU"/>
        </w:rPr>
        <w:t>I</w:t>
      </w:r>
      <w:r w:rsidRPr="0020314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DA44BD" w:rsidRPr="00203140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Предмет </w:t>
      </w:r>
      <w:r w:rsidR="00A926DD">
        <w:rPr>
          <w:rFonts w:ascii="Times New Roman" w:eastAsia="Times New Roman" w:hAnsi="Times New Roman" w:cs="Times New Roman"/>
          <w:color w:val="000000"/>
          <w:lang w:eastAsia="ru-RU"/>
        </w:rPr>
        <w:t>Дополнительного соглашения</w:t>
      </w:r>
    </w:p>
    <w:p w:rsidR="002A6DA9" w:rsidRPr="00203140" w:rsidRDefault="002A6DA9" w:rsidP="008671CF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B1152" w:rsidRDefault="002611F6" w:rsidP="004B1152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="004B1152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Наймодатель предоставляет для проживания на </w:t>
      </w:r>
      <w:r w:rsidR="004B1152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период обучения с</w:t>
      </w:r>
      <w:r w:rsidR="004B11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 </w:t>
      </w:r>
      <w:r w:rsidR="004B1152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по______</w:t>
      </w:r>
      <w:r w:rsidR="004B11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 </w:t>
      </w:r>
      <w:r w:rsidR="002B65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основании заявления </w:t>
      </w:r>
      <w:r w:rsidR="004B1152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в</w:t>
      </w:r>
      <w:r w:rsidR="009044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B1152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комнате</w:t>
      </w:r>
      <w:r w:rsidR="009044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B1152">
        <w:rPr>
          <w:rFonts w:ascii="Times New Roman" w:eastAsia="Times New Roman" w:hAnsi="Times New Roman" w:cs="Times New Roman"/>
          <w:color w:val="000000"/>
          <w:sz w:val="20"/>
          <w:szCs w:val="20"/>
        </w:rPr>
        <w:t>№ </w:t>
      </w:r>
      <w:r w:rsidR="004B1152" w:rsidRPr="00EC0368"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 w:rsidR="009044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B1152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общежития №</w:t>
      </w:r>
      <w:r w:rsidR="004B11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4B1152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 расположенного по адресу: г. Барнаул, ул.</w:t>
      </w:r>
      <w:r w:rsidR="004B11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4B1152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4B11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 w:rsidR="004B1152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 для временного проживания в нем.</w:t>
      </w:r>
    </w:p>
    <w:p w:rsidR="00D239B0" w:rsidRPr="00EC0368" w:rsidRDefault="00D239B0" w:rsidP="004B1152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2D07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Стоимость проживания составляет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2D07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="00225758" w:rsidRPr="002D07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(</w:t>
      </w:r>
      <w:r w:rsidRPr="002D07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 w:rsidRPr="002D07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7B62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 w:rsidRPr="002D07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рублей </w:t>
      </w:r>
      <w:r w:rsidR="00225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месяц, </w:t>
      </w:r>
      <w:r w:rsidRPr="002D07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приказом ректора.</w:t>
      </w:r>
    </w:p>
    <w:p w:rsidR="00D239B0" w:rsidRDefault="00D239B0" w:rsidP="00D239B0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2207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892A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Оплата за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наем</w:t>
      </w:r>
      <w:r w:rsidRPr="00892A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общежитии </w:t>
      </w:r>
      <w:r w:rsidR="00225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категорий,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обучающихся, указанных в части 5 статьи 36 Федерального закона от 29.12.2012 № 273-ФЗ (ред. От 07.03.2018) «Об образовании в Российской Федерации» не взимается.</w:t>
      </w:r>
    </w:p>
    <w:p w:rsidR="002207B8" w:rsidRDefault="00D239B0" w:rsidP="002207B8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r w:rsidR="002207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Остальные условия </w:t>
      </w:r>
      <w:r w:rsidR="00CE1193" w:rsidRPr="00CE1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вышеуказанного </w:t>
      </w:r>
      <w:r w:rsidR="002207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договора найма </w:t>
      </w:r>
      <w:r w:rsidR="002207B8" w:rsidRPr="002207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жилого помещения в студенческом общежитии </w:t>
      </w:r>
      <w:proofErr w:type="spellStart"/>
      <w:r w:rsidR="002207B8" w:rsidRPr="002207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АлтГУ</w:t>
      </w:r>
      <w:proofErr w:type="spellEnd"/>
      <w:r w:rsidR="002207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2207B8" w:rsidRPr="002207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 затронутые настоящим </w:t>
      </w:r>
      <w:r w:rsidR="002207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дополнительным </w:t>
      </w:r>
      <w:r w:rsidR="002207B8" w:rsidRPr="002207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соглашением, </w:t>
      </w:r>
      <w:r w:rsidR="002207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остаются неизменными.</w:t>
      </w:r>
    </w:p>
    <w:p w:rsidR="000D6C62" w:rsidRPr="00EC0368" w:rsidRDefault="00D239B0" w:rsidP="000D6C62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CE1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5D20C3" w:rsidRPr="005D20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Настоящее дополнительное соглашение составлено в трех экземплярах, по одному для каждой из сторон и для бухгалтерии </w:t>
      </w:r>
      <w:proofErr w:type="spellStart"/>
      <w:r w:rsidR="005D20C3" w:rsidRPr="005D20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АлтГУ</w:t>
      </w:r>
      <w:proofErr w:type="spellEnd"/>
      <w:r w:rsidR="005D20C3" w:rsidRPr="005D20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и должно прилагаться к Договору найма жилого помещения в студенческом общежитии </w:t>
      </w:r>
      <w:proofErr w:type="spellStart"/>
      <w:r w:rsidR="005D20C3" w:rsidRPr="005D20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АлтГУ</w:t>
      </w:r>
      <w:proofErr w:type="spellEnd"/>
      <w:r w:rsidR="005D20C3" w:rsidRPr="005D20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 </w:t>
      </w:r>
    </w:p>
    <w:p w:rsidR="00CE1193" w:rsidRPr="002207B8" w:rsidRDefault="00CE1193" w:rsidP="002207B8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A6DA9" w:rsidRPr="002A6DA9" w:rsidRDefault="002A6DA9" w:rsidP="002A6DA9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671CF" w:rsidRDefault="00EC0368" w:rsidP="002A6DA9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A6DA9">
        <w:rPr>
          <w:rFonts w:ascii="Times New Roman" w:eastAsia="Times New Roman" w:hAnsi="Times New Roman" w:cs="Times New Roman"/>
          <w:color w:val="000000"/>
          <w:lang w:eastAsia="ru-RU"/>
        </w:rPr>
        <w:t>Юридические адреса и реквизиты сторон:</w:t>
      </w:r>
    </w:p>
    <w:p w:rsidR="002A6DA9" w:rsidRPr="002A6DA9" w:rsidRDefault="002A6DA9" w:rsidP="002A6DA9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5103"/>
        <w:gridCol w:w="5074"/>
      </w:tblGrid>
      <w:tr w:rsidR="00F80B8D" w:rsidRPr="00EC0368" w:rsidTr="003C5E89">
        <w:trPr>
          <w:trHeight w:val="3213"/>
        </w:trPr>
        <w:tc>
          <w:tcPr>
            <w:tcW w:w="5103" w:type="dxa"/>
          </w:tcPr>
          <w:p w:rsidR="00F80B8D" w:rsidRPr="00EC0368" w:rsidRDefault="00F80B8D" w:rsidP="00EC036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C03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Наймодатель</w:t>
            </w:r>
            <w:proofErr w:type="spellEnd"/>
            <w:r w:rsidRPr="00EC03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  <w:p w:rsidR="008F2FE3" w:rsidRDefault="008F2FE3" w:rsidP="008F2F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"Алтайский государственный университет"</w:t>
            </w:r>
          </w:p>
          <w:p w:rsidR="008F2FE3" w:rsidRDefault="008F2FE3" w:rsidP="008F2F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656049, Алтайский край, г. Барнаул, пр. Ленина, д. 61</w:t>
            </w:r>
          </w:p>
          <w:p w:rsidR="008F2FE3" w:rsidRDefault="008F2FE3" w:rsidP="008F2F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2225004738, КПП 222501001</w:t>
            </w:r>
          </w:p>
          <w:p w:rsidR="008F2FE3" w:rsidRDefault="008F2FE3" w:rsidP="008F2F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УФК по Алтайскому краю (ФГБОУ ВО «Алтайский</w:t>
            </w:r>
          </w:p>
          <w:p w:rsidR="008F2FE3" w:rsidRDefault="008F2FE3" w:rsidP="008F2F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государственный университет» л/с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88990)</w:t>
            </w:r>
          </w:p>
          <w:p w:rsidR="008F2FE3" w:rsidRDefault="008F2FE3" w:rsidP="008F2F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Банк получателя: ОТДЕЛЕНИЕ БАРНАУЛ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г.Барнаул</w:t>
            </w:r>
            <w:proofErr w:type="spellEnd"/>
          </w:p>
          <w:p w:rsidR="008F2FE3" w:rsidRDefault="008F2FE3" w:rsidP="008F2F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 010173001 р/с 03214643000000011700</w:t>
            </w:r>
          </w:p>
          <w:p w:rsidR="00F80B8D" w:rsidRPr="00EC0368" w:rsidRDefault="00F80B8D" w:rsidP="00EC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B8D" w:rsidRPr="00EC0368" w:rsidRDefault="003C0948" w:rsidP="00EC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Ректор</w:t>
            </w:r>
            <w:r w:rsidR="00F80B8D" w:rsidRPr="00EC0368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С.Н. Бочаров</w:t>
            </w:r>
            <w:r w:rsidR="00F80B8D" w:rsidRPr="00EC0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0B8D" w:rsidRPr="00EC0368" w:rsidRDefault="00F80B8D" w:rsidP="00EC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B8D" w:rsidRPr="00EC0368" w:rsidRDefault="00F80B8D" w:rsidP="00285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 xml:space="preserve">М.П.  </w:t>
            </w:r>
          </w:p>
        </w:tc>
        <w:tc>
          <w:tcPr>
            <w:tcW w:w="5074" w:type="dxa"/>
          </w:tcPr>
          <w:p w:rsidR="00C315AA" w:rsidRDefault="00C315AA" w:rsidP="00EC03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Наниматель:</w:t>
            </w:r>
          </w:p>
          <w:p w:rsidR="007B62E9" w:rsidRPr="00C315AA" w:rsidRDefault="007B62E9" w:rsidP="007B62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5AA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Обучающийся: </w:t>
            </w:r>
          </w:p>
          <w:p w:rsidR="007B62E9" w:rsidRDefault="007B62E9" w:rsidP="007B62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__№________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7B62E9" w:rsidRPr="00EC0368" w:rsidRDefault="007B62E9" w:rsidP="007B62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Выдан___________________________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7B62E9" w:rsidRPr="00EC0368" w:rsidRDefault="007B62E9" w:rsidP="007B62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7B62E9" w:rsidRPr="00EC0368" w:rsidRDefault="007B62E9" w:rsidP="007B62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Регистрация по месту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жительства___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7B62E9" w:rsidRPr="00EC0368" w:rsidRDefault="007B62E9" w:rsidP="007B62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7B62E9" w:rsidRDefault="007B62E9" w:rsidP="007B62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Наниматель: 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7B62E9" w:rsidRDefault="007B62E9" w:rsidP="00EC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2E9" w:rsidRDefault="007B62E9" w:rsidP="00EC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5AA" w:rsidRPr="00C315AA" w:rsidRDefault="00C315AA" w:rsidP="00EC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5AA">
              <w:rPr>
                <w:rFonts w:ascii="Times New Roman" w:hAnsi="Times New Roman" w:cs="Times New Roman"/>
                <w:sz w:val="20"/>
                <w:szCs w:val="20"/>
              </w:rPr>
              <w:t>Законный представитель обучающегося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315AA" w:rsidRPr="00EC0368" w:rsidRDefault="00C315AA" w:rsidP="00C31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__№________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C315AA" w:rsidRPr="00EC0368" w:rsidRDefault="00C315AA" w:rsidP="00C31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Выдан___________________________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315AA" w:rsidRPr="00EC0368" w:rsidRDefault="00C315AA" w:rsidP="00C31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C315AA" w:rsidRPr="00EC0368" w:rsidRDefault="00C315AA" w:rsidP="00C31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Регистрация по месту</w:t>
            </w:r>
            <w:r w:rsidR="007B6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жительства___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C315AA" w:rsidRPr="00EC0368" w:rsidRDefault="00C315AA" w:rsidP="00C31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F80B8D" w:rsidRPr="00EC0368" w:rsidRDefault="00C315AA" w:rsidP="007B62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Наниматель: 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</w:tr>
    </w:tbl>
    <w:p w:rsidR="00F80B8D" w:rsidRPr="00EC0368" w:rsidRDefault="00F80B8D" w:rsidP="00EC03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80B8D" w:rsidRPr="00EC0368" w:rsidSect="00A0416B">
      <w:pgSz w:w="11906" w:h="16838"/>
      <w:pgMar w:top="720" w:right="566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6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33964361"/>
    <w:multiLevelType w:val="hybridMultilevel"/>
    <w:tmpl w:val="E6B8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941D1"/>
    <w:multiLevelType w:val="hybridMultilevel"/>
    <w:tmpl w:val="D8B05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37B7"/>
    <w:multiLevelType w:val="hybridMultilevel"/>
    <w:tmpl w:val="F288DC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CBD"/>
    <w:multiLevelType w:val="hybridMultilevel"/>
    <w:tmpl w:val="E1CE1F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43F0E"/>
    <w:multiLevelType w:val="hybridMultilevel"/>
    <w:tmpl w:val="AC6062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4BD"/>
    <w:rsid w:val="00000B8A"/>
    <w:rsid w:val="000013E7"/>
    <w:rsid w:val="00003C9C"/>
    <w:rsid w:val="00003EC7"/>
    <w:rsid w:val="000040DA"/>
    <w:rsid w:val="000047FD"/>
    <w:rsid w:val="00004C69"/>
    <w:rsid w:val="0000509F"/>
    <w:rsid w:val="00005546"/>
    <w:rsid w:val="000056DC"/>
    <w:rsid w:val="00006B5B"/>
    <w:rsid w:val="0000720E"/>
    <w:rsid w:val="00007DDD"/>
    <w:rsid w:val="0001018D"/>
    <w:rsid w:val="00010A13"/>
    <w:rsid w:val="00010D9F"/>
    <w:rsid w:val="0001174F"/>
    <w:rsid w:val="000117E0"/>
    <w:rsid w:val="00011CA8"/>
    <w:rsid w:val="00011CFB"/>
    <w:rsid w:val="00011FBF"/>
    <w:rsid w:val="00015B17"/>
    <w:rsid w:val="00016635"/>
    <w:rsid w:val="00021F5A"/>
    <w:rsid w:val="00022EB3"/>
    <w:rsid w:val="0002381F"/>
    <w:rsid w:val="00023A24"/>
    <w:rsid w:val="00024D4C"/>
    <w:rsid w:val="000251AA"/>
    <w:rsid w:val="00025A9B"/>
    <w:rsid w:val="00026B89"/>
    <w:rsid w:val="0002703A"/>
    <w:rsid w:val="0002709E"/>
    <w:rsid w:val="000278B7"/>
    <w:rsid w:val="00030282"/>
    <w:rsid w:val="0003036A"/>
    <w:rsid w:val="0003070B"/>
    <w:rsid w:val="00030AF2"/>
    <w:rsid w:val="00031995"/>
    <w:rsid w:val="00031D19"/>
    <w:rsid w:val="00032738"/>
    <w:rsid w:val="000335F3"/>
    <w:rsid w:val="000336D2"/>
    <w:rsid w:val="00033D12"/>
    <w:rsid w:val="00034674"/>
    <w:rsid w:val="00035ECB"/>
    <w:rsid w:val="000360B5"/>
    <w:rsid w:val="00036813"/>
    <w:rsid w:val="0003685F"/>
    <w:rsid w:val="00037127"/>
    <w:rsid w:val="000379B1"/>
    <w:rsid w:val="000409D5"/>
    <w:rsid w:val="0004129B"/>
    <w:rsid w:val="00041A7C"/>
    <w:rsid w:val="000423BD"/>
    <w:rsid w:val="00042B3D"/>
    <w:rsid w:val="00042C44"/>
    <w:rsid w:val="00043486"/>
    <w:rsid w:val="00044162"/>
    <w:rsid w:val="00044EC6"/>
    <w:rsid w:val="00045C14"/>
    <w:rsid w:val="00045C7D"/>
    <w:rsid w:val="0005005E"/>
    <w:rsid w:val="000529B2"/>
    <w:rsid w:val="00052BA2"/>
    <w:rsid w:val="000545A8"/>
    <w:rsid w:val="00054FC4"/>
    <w:rsid w:val="000561B3"/>
    <w:rsid w:val="00056613"/>
    <w:rsid w:val="0005663C"/>
    <w:rsid w:val="00056E41"/>
    <w:rsid w:val="0005719F"/>
    <w:rsid w:val="00057A72"/>
    <w:rsid w:val="00057EB9"/>
    <w:rsid w:val="0006032D"/>
    <w:rsid w:val="00061793"/>
    <w:rsid w:val="00061845"/>
    <w:rsid w:val="000633A7"/>
    <w:rsid w:val="00063485"/>
    <w:rsid w:val="00065061"/>
    <w:rsid w:val="00065AA2"/>
    <w:rsid w:val="000663EF"/>
    <w:rsid w:val="00066B8C"/>
    <w:rsid w:val="0007084E"/>
    <w:rsid w:val="00070C39"/>
    <w:rsid w:val="00070E44"/>
    <w:rsid w:val="000720AC"/>
    <w:rsid w:val="00072182"/>
    <w:rsid w:val="000727F3"/>
    <w:rsid w:val="00072A03"/>
    <w:rsid w:val="00072B91"/>
    <w:rsid w:val="000734BC"/>
    <w:rsid w:val="00075E34"/>
    <w:rsid w:val="00077752"/>
    <w:rsid w:val="000778D9"/>
    <w:rsid w:val="000805A1"/>
    <w:rsid w:val="000809FA"/>
    <w:rsid w:val="00081082"/>
    <w:rsid w:val="000826F0"/>
    <w:rsid w:val="000835E5"/>
    <w:rsid w:val="00083FE3"/>
    <w:rsid w:val="00090253"/>
    <w:rsid w:val="000923D0"/>
    <w:rsid w:val="00093472"/>
    <w:rsid w:val="00093780"/>
    <w:rsid w:val="000942AA"/>
    <w:rsid w:val="00094667"/>
    <w:rsid w:val="000946FB"/>
    <w:rsid w:val="00094AA6"/>
    <w:rsid w:val="00094AD2"/>
    <w:rsid w:val="0009654E"/>
    <w:rsid w:val="000969C1"/>
    <w:rsid w:val="00096AF3"/>
    <w:rsid w:val="000A2503"/>
    <w:rsid w:val="000A35D2"/>
    <w:rsid w:val="000A3F30"/>
    <w:rsid w:val="000A53FF"/>
    <w:rsid w:val="000A5D25"/>
    <w:rsid w:val="000A5D8E"/>
    <w:rsid w:val="000A711C"/>
    <w:rsid w:val="000A746B"/>
    <w:rsid w:val="000A7DE4"/>
    <w:rsid w:val="000B1733"/>
    <w:rsid w:val="000B4220"/>
    <w:rsid w:val="000B4A82"/>
    <w:rsid w:val="000B5038"/>
    <w:rsid w:val="000B5195"/>
    <w:rsid w:val="000C0DDB"/>
    <w:rsid w:val="000C1735"/>
    <w:rsid w:val="000C1A95"/>
    <w:rsid w:val="000C23CF"/>
    <w:rsid w:val="000C3E98"/>
    <w:rsid w:val="000C43C2"/>
    <w:rsid w:val="000C49E5"/>
    <w:rsid w:val="000C68B0"/>
    <w:rsid w:val="000C788E"/>
    <w:rsid w:val="000D0CB6"/>
    <w:rsid w:val="000D10D3"/>
    <w:rsid w:val="000D2068"/>
    <w:rsid w:val="000D2490"/>
    <w:rsid w:val="000D2E88"/>
    <w:rsid w:val="000D2F3E"/>
    <w:rsid w:val="000D6C62"/>
    <w:rsid w:val="000D7611"/>
    <w:rsid w:val="000D772E"/>
    <w:rsid w:val="000E07E1"/>
    <w:rsid w:val="000E2028"/>
    <w:rsid w:val="000E227C"/>
    <w:rsid w:val="000E2EF3"/>
    <w:rsid w:val="000E3C2B"/>
    <w:rsid w:val="000E43DB"/>
    <w:rsid w:val="000E5071"/>
    <w:rsid w:val="000E5F16"/>
    <w:rsid w:val="000E5F52"/>
    <w:rsid w:val="000E61A2"/>
    <w:rsid w:val="000E6E78"/>
    <w:rsid w:val="000E75B4"/>
    <w:rsid w:val="000F0056"/>
    <w:rsid w:val="000F11B0"/>
    <w:rsid w:val="000F12AC"/>
    <w:rsid w:val="000F46DE"/>
    <w:rsid w:val="000F4EAC"/>
    <w:rsid w:val="000F5754"/>
    <w:rsid w:val="000F60EE"/>
    <w:rsid w:val="000F6C39"/>
    <w:rsid w:val="000F7EC1"/>
    <w:rsid w:val="001009A0"/>
    <w:rsid w:val="00100E80"/>
    <w:rsid w:val="001018F5"/>
    <w:rsid w:val="00102E70"/>
    <w:rsid w:val="001044CF"/>
    <w:rsid w:val="001056E7"/>
    <w:rsid w:val="00106B25"/>
    <w:rsid w:val="00106DA5"/>
    <w:rsid w:val="001076DA"/>
    <w:rsid w:val="00110146"/>
    <w:rsid w:val="001112D1"/>
    <w:rsid w:val="00111C2F"/>
    <w:rsid w:val="001123DF"/>
    <w:rsid w:val="00112F33"/>
    <w:rsid w:val="00113522"/>
    <w:rsid w:val="001141FD"/>
    <w:rsid w:val="001142AA"/>
    <w:rsid w:val="00114DE3"/>
    <w:rsid w:val="0011558A"/>
    <w:rsid w:val="001168D9"/>
    <w:rsid w:val="00120104"/>
    <w:rsid w:val="0012078E"/>
    <w:rsid w:val="00120DC2"/>
    <w:rsid w:val="00120E70"/>
    <w:rsid w:val="001235CC"/>
    <w:rsid w:val="00124F96"/>
    <w:rsid w:val="001261A8"/>
    <w:rsid w:val="001271A2"/>
    <w:rsid w:val="0013097F"/>
    <w:rsid w:val="00130B72"/>
    <w:rsid w:val="00130C51"/>
    <w:rsid w:val="0013140C"/>
    <w:rsid w:val="00133787"/>
    <w:rsid w:val="001352BC"/>
    <w:rsid w:val="00135E68"/>
    <w:rsid w:val="00136301"/>
    <w:rsid w:val="00140556"/>
    <w:rsid w:val="0014121C"/>
    <w:rsid w:val="00141454"/>
    <w:rsid w:val="001419FD"/>
    <w:rsid w:val="0014274A"/>
    <w:rsid w:val="00143342"/>
    <w:rsid w:val="00143BED"/>
    <w:rsid w:val="00143E52"/>
    <w:rsid w:val="00144A6D"/>
    <w:rsid w:val="00144FB6"/>
    <w:rsid w:val="00145E40"/>
    <w:rsid w:val="00146FBC"/>
    <w:rsid w:val="00147827"/>
    <w:rsid w:val="00147BB2"/>
    <w:rsid w:val="00147CA4"/>
    <w:rsid w:val="00150801"/>
    <w:rsid w:val="0015133C"/>
    <w:rsid w:val="00151B0D"/>
    <w:rsid w:val="0015225C"/>
    <w:rsid w:val="0015268C"/>
    <w:rsid w:val="001536B4"/>
    <w:rsid w:val="001549C6"/>
    <w:rsid w:val="00154DD9"/>
    <w:rsid w:val="00155A5B"/>
    <w:rsid w:val="00155A68"/>
    <w:rsid w:val="00155C41"/>
    <w:rsid w:val="00155DAB"/>
    <w:rsid w:val="001561ED"/>
    <w:rsid w:val="00156736"/>
    <w:rsid w:val="00157337"/>
    <w:rsid w:val="001610FC"/>
    <w:rsid w:val="00162E35"/>
    <w:rsid w:val="0016472E"/>
    <w:rsid w:val="00164755"/>
    <w:rsid w:val="00164893"/>
    <w:rsid w:val="00164DC7"/>
    <w:rsid w:val="00165282"/>
    <w:rsid w:val="00165439"/>
    <w:rsid w:val="00165843"/>
    <w:rsid w:val="00166005"/>
    <w:rsid w:val="001666C6"/>
    <w:rsid w:val="001668DD"/>
    <w:rsid w:val="00166908"/>
    <w:rsid w:val="001703E9"/>
    <w:rsid w:val="0017040B"/>
    <w:rsid w:val="00170F6E"/>
    <w:rsid w:val="00172832"/>
    <w:rsid w:val="00173931"/>
    <w:rsid w:val="00174B00"/>
    <w:rsid w:val="00176444"/>
    <w:rsid w:val="00176EBC"/>
    <w:rsid w:val="0018284C"/>
    <w:rsid w:val="00184D73"/>
    <w:rsid w:val="001865B9"/>
    <w:rsid w:val="00186F0A"/>
    <w:rsid w:val="00187327"/>
    <w:rsid w:val="00187607"/>
    <w:rsid w:val="00190E03"/>
    <w:rsid w:val="00191040"/>
    <w:rsid w:val="00192E1B"/>
    <w:rsid w:val="00192F79"/>
    <w:rsid w:val="001934E6"/>
    <w:rsid w:val="00193A2C"/>
    <w:rsid w:val="001944FB"/>
    <w:rsid w:val="001954B5"/>
    <w:rsid w:val="001968E2"/>
    <w:rsid w:val="00196AE6"/>
    <w:rsid w:val="00196E57"/>
    <w:rsid w:val="00196EFF"/>
    <w:rsid w:val="001A0640"/>
    <w:rsid w:val="001A16EE"/>
    <w:rsid w:val="001A249C"/>
    <w:rsid w:val="001A5043"/>
    <w:rsid w:val="001A56CF"/>
    <w:rsid w:val="001A5792"/>
    <w:rsid w:val="001A7249"/>
    <w:rsid w:val="001B0578"/>
    <w:rsid w:val="001B0744"/>
    <w:rsid w:val="001B1351"/>
    <w:rsid w:val="001B16B6"/>
    <w:rsid w:val="001B21B1"/>
    <w:rsid w:val="001B3171"/>
    <w:rsid w:val="001B3AFE"/>
    <w:rsid w:val="001B4960"/>
    <w:rsid w:val="001B4C2F"/>
    <w:rsid w:val="001B657A"/>
    <w:rsid w:val="001B6BE9"/>
    <w:rsid w:val="001B6C88"/>
    <w:rsid w:val="001C0984"/>
    <w:rsid w:val="001C1D99"/>
    <w:rsid w:val="001C2498"/>
    <w:rsid w:val="001C5640"/>
    <w:rsid w:val="001C714E"/>
    <w:rsid w:val="001C7E11"/>
    <w:rsid w:val="001D4108"/>
    <w:rsid w:val="001D4EEC"/>
    <w:rsid w:val="001D61E7"/>
    <w:rsid w:val="001D7D60"/>
    <w:rsid w:val="001E00B0"/>
    <w:rsid w:val="001E0FF5"/>
    <w:rsid w:val="001E224C"/>
    <w:rsid w:val="001E2896"/>
    <w:rsid w:val="001E2B05"/>
    <w:rsid w:val="001E4935"/>
    <w:rsid w:val="001E4952"/>
    <w:rsid w:val="001E4A2C"/>
    <w:rsid w:val="001E4E1C"/>
    <w:rsid w:val="001E5F45"/>
    <w:rsid w:val="001E7BFA"/>
    <w:rsid w:val="001F099C"/>
    <w:rsid w:val="001F0D27"/>
    <w:rsid w:val="001F1ABE"/>
    <w:rsid w:val="001F25E1"/>
    <w:rsid w:val="001F2750"/>
    <w:rsid w:val="001F47A2"/>
    <w:rsid w:val="001F503F"/>
    <w:rsid w:val="001F59AB"/>
    <w:rsid w:val="001F5A94"/>
    <w:rsid w:val="001F62FC"/>
    <w:rsid w:val="001F6513"/>
    <w:rsid w:val="001F6637"/>
    <w:rsid w:val="001F6F26"/>
    <w:rsid w:val="001F7133"/>
    <w:rsid w:val="00200444"/>
    <w:rsid w:val="00200604"/>
    <w:rsid w:val="00201091"/>
    <w:rsid w:val="002019E2"/>
    <w:rsid w:val="0020260F"/>
    <w:rsid w:val="00203140"/>
    <w:rsid w:val="00203742"/>
    <w:rsid w:val="00204043"/>
    <w:rsid w:val="00206B25"/>
    <w:rsid w:val="002075B0"/>
    <w:rsid w:val="00207A70"/>
    <w:rsid w:val="0021016A"/>
    <w:rsid w:val="00210E3F"/>
    <w:rsid w:val="00210FC6"/>
    <w:rsid w:val="00210FC9"/>
    <w:rsid w:val="00211B7D"/>
    <w:rsid w:val="002120AE"/>
    <w:rsid w:val="002129F7"/>
    <w:rsid w:val="002133AB"/>
    <w:rsid w:val="00214BF6"/>
    <w:rsid w:val="0021574A"/>
    <w:rsid w:val="00215F62"/>
    <w:rsid w:val="0021655C"/>
    <w:rsid w:val="00216E61"/>
    <w:rsid w:val="002207B8"/>
    <w:rsid w:val="0022088C"/>
    <w:rsid w:val="00223620"/>
    <w:rsid w:val="00223DA8"/>
    <w:rsid w:val="00224288"/>
    <w:rsid w:val="00225758"/>
    <w:rsid w:val="00225A54"/>
    <w:rsid w:val="0023234B"/>
    <w:rsid w:val="00234BD0"/>
    <w:rsid w:val="0023527E"/>
    <w:rsid w:val="00236334"/>
    <w:rsid w:val="0023732A"/>
    <w:rsid w:val="00237D42"/>
    <w:rsid w:val="002423EE"/>
    <w:rsid w:val="002427C8"/>
    <w:rsid w:val="0024319A"/>
    <w:rsid w:val="00243C98"/>
    <w:rsid w:val="00245A66"/>
    <w:rsid w:val="00251AB0"/>
    <w:rsid w:val="00252986"/>
    <w:rsid w:val="00254652"/>
    <w:rsid w:val="002557C1"/>
    <w:rsid w:val="002560FE"/>
    <w:rsid w:val="00260B86"/>
    <w:rsid w:val="002611F6"/>
    <w:rsid w:val="00262B2F"/>
    <w:rsid w:val="00264698"/>
    <w:rsid w:val="002646E5"/>
    <w:rsid w:val="00264D51"/>
    <w:rsid w:val="00265173"/>
    <w:rsid w:val="00265D7D"/>
    <w:rsid w:val="0026613F"/>
    <w:rsid w:val="00266629"/>
    <w:rsid w:val="00266CB0"/>
    <w:rsid w:val="00267770"/>
    <w:rsid w:val="002677DC"/>
    <w:rsid w:val="00267D59"/>
    <w:rsid w:val="0027021F"/>
    <w:rsid w:val="002703DA"/>
    <w:rsid w:val="0027322A"/>
    <w:rsid w:val="0027419A"/>
    <w:rsid w:val="002743F3"/>
    <w:rsid w:val="00275329"/>
    <w:rsid w:val="002758CC"/>
    <w:rsid w:val="0027659A"/>
    <w:rsid w:val="0027699A"/>
    <w:rsid w:val="00276A28"/>
    <w:rsid w:val="00276F11"/>
    <w:rsid w:val="0027703C"/>
    <w:rsid w:val="00281676"/>
    <w:rsid w:val="002819D2"/>
    <w:rsid w:val="0028328C"/>
    <w:rsid w:val="00283367"/>
    <w:rsid w:val="00283693"/>
    <w:rsid w:val="00283E6E"/>
    <w:rsid w:val="002845B9"/>
    <w:rsid w:val="00285760"/>
    <w:rsid w:val="00286438"/>
    <w:rsid w:val="00287901"/>
    <w:rsid w:val="00287B1E"/>
    <w:rsid w:val="00291BA9"/>
    <w:rsid w:val="002923D5"/>
    <w:rsid w:val="00292428"/>
    <w:rsid w:val="00292962"/>
    <w:rsid w:val="00293856"/>
    <w:rsid w:val="00294D62"/>
    <w:rsid w:val="00294E7C"/>
    <w:rsid w:val="00295E25"/>
    <w:rsid w:val="00296E72"/>
    <w:rsid w:val="00297BD5"/>
    <w:rsid w:val="002A1D7A"/>
    <w:rsid w:val="002A302C"/>
    <w:rsid w:val="002A3DB0"/>
    <w:rsid w:val="002A4852"/>
    <w:rsid w:val="002A4F27"/>
    <w:rsid w:val="002A62E9"/>
    <w:rsid w:val="002A6CED"/>
    <w:rsid w:val="002A6D81"/>
    <w:rsid w:val="002A6DA9"/>
    <w:rsid w:val="002A7A6E"/>
    <w:rsid w:val="002B0232"/>
    <w:rsid w:val="002B040C"/>
    <w:rsid w:val="002B19CE"/>
    <w:rsid w:val="002B23E4"/>
    <w:rsid w:val="002B3099"/>
    <w:rsid w:val="002B3332"/>
    <w:rsid w:val="002B34B2"/>
    <w:rsid w:val="002B3884"/>
    <w:rsid w:val="002B3E92"/>
    <w:rsid w:val="002B3EA2"/>
    <w:rsid w:val="002B44FA"/>
    <w:rsid w:val="002B5078"/>
    <w:rsid w:val="002B6589"/>
    <w:rsid w:val="002B7FC9"/>
    <w:rsid w:val="002C038B"/>
    <w:rsid w:val="002C130B"/>
    <w:rsid w:val="002C1508"/>
    <w:rsid w:val="002C3EB2"/>
    <w:rsid w:val="002C50AE"/>
    <w:rsid w:val="002C562D"/>
    <w:rsid w:val="002C7089"/>
    <w:rsid w:val="002C74EE"/>
    <w:rsid w:val="002C7DAE"/>
    <w:rsid w:val="002D0767"/>
    <w:rsid w:val="002D142D"/>
    <w:rsid w:val="002D15E2"/>
    <w:rsid w:val="002D2395"/>
    <w:rsid w:val="002D28F5"/>
    <w:rsid w:val="002D2F93"/>
    <w:rsid w:val="002D3164"/>
    <w:rsid w:val="002D32F3"/>
    <w:rsid w:val="002D3555"/>
    <w:rsid w:val="002D3F5C"/>
    <w:rsid w:val="002D6227"/>
    <w:rsid w:val="002D68B1"/>
    <w:rsid w:val="002D7459"/>
    <w:rsid w:val="002E37E2"/>
    <w:rsid w:val="002E4A42"/>
    <w:rsid w:val="002E66FD"/>
    <w:rsid w:val="002F0EE7"/>
    <w:rsid w:val="002F163F"/>
    <w:rsid w:val="002F271A"/>
    <w:rsid w:val="002F2776"/>
    <w:rsid w:val="002F2CB0"/>
    <w:rsid w:val="002F2E0D"/>
    <w:rsid w:val="002F31C0"/>
    <w:rsid w:val="002F3732"/>
    <w:rsid w:val="002F4B65"/>
    <w:rsid w:val="002F62B5"/>
    <w:rsid w:val="002F6AEC"/>
    <w:rsid w:val="002F6CE1"/>
    <w:rsid w:val="00300933"/>
    <w:rsid w:val="00301A82"/>
    <w:rsid w:val="003026B8"/>
    <w:rsid w:val="00302B89"/>
    <w:rsid w:val="00302C36"/>
    <w:rsid w:val="003041D5"/>
    <w:rsid w:val="00304460"/>
    <w:rsid w:val="00304E1A"/>
    <w:rsid w:val="00305F19"/>
    <w:rsid w:val="00305F24"/>
    <w:rsid w:val="00306C6B"/>
    <w:rsid w:val="00307D3B"/>
    <w:rsid w:val="003113B6"/>
    <w:rsid w:val="003144C5"/>
    <w:rsid w:val="00315573"/>
    <w:rsid w:val="003157D7"/>
    <w:rsid w:val="00316339"/>
    <w:rsid w:val="0031675F"/>
    <w:rsid w:val="0031773C"/>
    <w:rsid w:val="00320253"/>
    <w:rsid w:val="0032091A"/>
    <w:rsid w:val="00320B7D"/>
    <w:rsid w:val="00323313"/>
    <w:rsid w:val="00323389"/>
    <w:rsid w:val="00324060"/>
    <w:rsid w:val="00325222"/>
    <w:rsid w:val="003257E4"/>
    <w:rsid w:val="00326892"/>
    <w:rsid w:val="00330650"/>
    <w:rsid w:val="00334463"/>
    <w:rsid w:val="0033477F"/>
    <w:rsid w:val="0033535E"/>
    <w:rsid w:val="0033544D"/>
    <w:rsid w:val="00336D84"/>
    <w:rsid w:val="00337EED"/>
    <w:rsid w:val="003408F3"/>
    <w:rsid w:val="00340F4F"/>
    <w:rsid w:val="003414EB"/>
    <w:rsid w:val="00341837"/>
    <w:rsid w:val="00341E6B"/>
    <w:rsid w:val="0034310E"/>
    <w:rsid w:val="00343A08"/>
    <w:rsid w:val="0034410B"/>
    <w:rsid w:val="00344360"/>
    <w:rsid w:val="0034455E"/>
    <w:rsid w:val="00344ED6"/>
    <w:rsid w:val="00345134"/>
    <w:rsid w:val="0034578E"/>
    <w:rsid w:val="0034775E"/>
    <w:rsid w:val="00350005"/>
    <w:rsid w:val="003505EC"/>
    <w:rsid w:val="00351062"/>
    <w:rsid w:val="00352837"/>
    <w:rsid w:val="00352966"/>
    <w:rsid w:val="003530C2"/>
    <w:rsid w:val="0035329F"/>
    <w:rsid w:val="00353CB9"/>
    <w:rsid w:val="003544D2"/>
    <w:rsid w:val="00355675"/>
    <w:rsid w:val="00355CA7"/>
    <w:rsid w:val="0035607B"/>
    <w:rsid w:val="00360509"/>
    <w:rsid w:val="0036066D"/>
    <w:rsid w:val="00361145"/>
    <w:rsid w:val="00362A8D"/>
    <w:rsid w:val="00364A3E"/>
    <w:rsid w:val="00366FE5"/>
    <w:rsid w:val="00366FF3"/>
    <w:rsid w:val="00367CC7"/>
    <w:rsid w:val="00367D23"/>
    <w:rsid w:val="00370560"/>
    <w:rsid w:val="0037079A"/>
    <w:rsid w:val="00370E2E"/>
    <w:rsid w:val="00372225"/>
    <w:rsid w:val="0037468C"/>
    <w:rsid w:val="003804EF"/>
    <w:rsid w:val="00380FF7"/>
    <w:rsid w:val="0038241C"/>
    <w:rsid w:val="00382B56"/>
    <w:rsid w:val="00383B5D"/>
    <w:rsid w:val="003854C9"/>
    <w:rsid w:val="00386FC0"/>
    <w:rsid w:val="00387B50"/>
    <w:rsid w:val="00387F97"/>
    <w:rsid w:val="003901A8"/>
    <w:rsid w:val="003907BB"/>
    <w:rsid w:val="003916EF"/>
    <w:rsid w:val="003920A0"/>
    <w:rsid w:val="00395549"/>
    <w:rsid w:val="00395DD0"/>
    <w:rsid w:val="0039605A"/>
    <w:rsid w:val="00396150"/>
    <w:rsid w:val="003973D5"/>
    <w:rsid w:val="003975FB"/>
    <w:rsid w:val="00397DD6"/>
    <w:rsid w:val="003A15E2"/>
    <w:rsid w:val="003A47BF"/>
    <w:rsid w:val="003A537C"/>
    <w:rsid w:val="003A54AF"/>
    <w:rsid w:val="003A68CC"/>
    <w:rsid w:val="003A773B"/>
    <w:rsid w:val="003B024F"/>
    <w:rsid w:val="003B0BDC"/>
    <w:rsid w:val="003B1819"/>
    <w:rsid w:val="003B4BBC"/>
    <w:rsid w:val="003B4EF1"/>
    <w:rsid w:val="003B6C19"/>
    <w:rsid w:val="003B7290"/>
    <w:rsid w:val="003B7D6F"/>
    <w:rsid w:val="003B7F68"/>
    <w:rsid w:val="003C0948"/>
    <w:rsid w:val="003C097A"/>
    <w:rsid w:val="003C14F8"/>
    <w:rsid w:val="003C1577"/>
    <w:rsid w:val="003C2FCC"/>
    <w:rsid w:val="003C30B4"/>
    <w:rsid w:val="003C3DE7"/>
    <w:rsid w:val="003C4FAC"/>
    <w:rsid w:val="003C5A96"/>
    <w:rsid w:val="003C5E89"/>
    <w:rsid w:val="003C7D45"/>
    <w:rsid w:val="003D0473"/>
    <w:rsid w:val="003D26E4"/>
    <w:rsid w:val="003D2805"/>
    <w:rsid w:val="003D36D1"/>
    <w:rsid w:val="003D3F38"/>
    <w:rsid w:val="003D5DBC"/>
    <w:rsid w:val="003D612A"/>
    <w:rsid w:val="003E04BD"/>
    <w:rsid w:val="003E06A0"/>
    <w:rsid w:val="003E1B00"/>
    <w:rsid w:val="003E1EF1"/>
    <w:rsid w:val="003E2546"/>
    <w:rsid w:val="003E2D05"/>
    <w:rsid w:val="003E4289"/>
    <w:rsid w:val="003E4C16"/>
    <w:rsid w:val="003E5052"/>
    <w:rsid w:val="003E52E3"/>
    <w:rsid w:val="003E58CD"/>
    <w:rsid w:val="003E5FF7"/>
    <w:rsid w:val="003E6042"/>
    <w:rsid w:val="003E64F9"/>
    <w:rsid w:val="003F02CE"/>
    <w:rsid w:val="003F02D5"/>
    <w:rsid w:val="003F0B94"/>
    <w:rsid w:val="003F1C61"/>
    <w:rsid w:val="003F2279"/>
    <w:rsid w:val="003F242F"/>
    <w:rsid w:val="003F2A38"/>
    <w:rsid w:val="003F3487"/>
    <w:rsid w:val="003F409D"/>
    <w:rsid w:val="003F4A17"/>
    <w:rsid w:val="003F543B"/>
    <w:rsid w:val="003F5862"/>
    <w:rsid w:val="003F5CDB"/>
    <w:rsid w:val="003F5F07"/>
    <w:rsid w:val="003F70ED"/>
    <w:rsid w:val="00400476"/>
    <w:rsid w:val="00400BCD"/>
    <w:rsid w:val="00402EF3"/>
    <w:rsid w:val="00405352"/>
    <w:rsid w:val="00405606"/>
    <w:rsid w:val="00405A5B"/>
    <w:rsid w:val="00410F49"/>
    <w:rsid w:val="00413017"/>
    <w:rsid w:val="004130D7"/>
    <w:rsid w:val="00413D68"/>
    <w:rsid w:val="004141CA"/>
    <w:rsid w:val="00414F1E"/>
    <w:rsid w:val="00415039"/>
    <w:rsid w:val="0041628F"/>
    <w:rsid w:val="00416997"/>
    <w:rsid w:val="00416C43"/>
    <w:rsid w:val="0041778E"/>
    <w:rsid w:val="00421041"/>
    <w:rsid w:val="004221DF"/>
    <w:rsid w:val="00422249"/>
    <w:rsid w:val="00422936"/>
    <w:rsid w:val="004229B9"/>
    <w:rsid w:val="00422B67"/>
    <w:rsid w:val="00423CD6"/>
    <w:rsid w:val="00425765"/>
    <w:rsid w:val="00425857"/>
    <w:rsid w:val="00425EB4"/>
    <w:rsid w:val="0042679B"/>
    <w:rsid w:val="00426E70"/>
    <w:rsid w:val="0043138D"/>
    <w:rsid w:val="0043145B"/>
    <w:rsid w:val="004325FE"/>
    <w:rsid w:val="00432718"/>
    <w:rsid w:val="00433826"/>
    <w:rsid w:val="004343FA"/>
    <w:rsid w:val="004345CC"/>
    <w:rsid w:val="00434849"/>
    <w:rsid w:val="00434A1A"/>
    <w:rsid w:val="00436968"/>
    <w:rsid w:val="004374B4"/>
    <w:rsid w:val="0043751D"/>
    <w:rsid w:val="004406C3"/>
    <w:rsid w:val="00440F88"/>
    <w:rsid w:val="004417F9"/>
    <w:rsid w:val="00442444"/>
    <w:rsid w:val="00443069"/>
    <w:rsid w:val="0044455E"/>
    <w:rsid w:val="004452C5"/>
    <w:rsid w:val="0044685C"/>
    <w:rsid w:val="00446D02"/>
    <w:rsid w:val="00447721"/>
    <w:rsid w:val="004516FC"/>
    <w:rsid w:val="00451C34"/>
    <w:rsid w:val="0045297E"/>
    <w:rsid w:val="00452E77"/>
    <w:rsid w:val="00453312"/>
    <w:rsid w:val="00454B2F"/>
    <w:rsid w:val="00454C1E"/>
    <w:rsid w:val="00455564"/>
    <w:rsid w:val="00456B1C"/>
    <w:rsid w:val="00456FD3"/>
    <w:rsid w:val="00457D7D"/>
    <w:rsid w:val="004603C8"/>
    <w:rsid w:val="0046124A"/>
    <w:rsid w:val="00461900"/>
    <w:rsid w:val="00461D86"/>
    <w:rsid w:val="00462F73"/>
    <w:rsid w:val="00462FDE"/>
    <w:rsid w:val="00463892"/>
    <w:rsid w:val="004647CF"/>
    <w:rsid w:val="00464E98"/>
    <w:rsid w:val="00465580"/>
    <w:rsid w:val="00465951"/>
    <w:rsid w:val="00465B88"/>
    <w:rsid w:val="0046640D"/>
    <w:rsid w:val="00466B99"/>
    <w:rsid w:val="004702F2"/>
    <w:rsid w:val="00470969"/>
    <w:rsid w:val="004709C3"/>
    <w:rsid w:val="00470E83"/>
    <w:rsid w:val="00471C3A"/>
    <w:rsid w:val="00471E88"/>
    <w:rsid w:val="00472ED9"/>
    <w:rsid w:val="00473702"/>
    <w:rsid w:val="00473B8A"/>
    <w:rsid w:val="00474EC4"/>
    <w:rsid w:val="00475458"/>
    <w:rsid w:val="00477ADE"/>
    <w:rsid w:val="00480C05"/>
    <w:rsid w:val="004820C3"/>
    <w:rsid w:val="00482936"/>
    <w:rsid w:val="00482C2C"/>
    <w:rsid w:val="0048305C"/>
    <w:rsid w:val="004841C0"/>
    <w:rsid w:val="00485BBC"/>
    <w:rsid w:val="00487414"/>
    <w:rsid w:val="00487467"/>
    <w:rsid w:val="00487D6B"/>
    <w:rsid w:val="00487FA2"/>
    <w:rsid w:val="004901ED"/>
    <w:rsid w:val="00490DA9"/>
    <w:rsid w:val="00490DAB"/>
    <w:rsid w:val="00491F4D"/>
    <w:rsid w:val="00492C5B"/>
    <w:rsid w:val="00492FBB"/>
    <w:rsid w:val="00493030"/>
    <w:rsid w:val="004930DA"/>
    <w:rsid w:val="00493354"/>
    <w:rsid w:val="00495334"/>
    <w:rsid w:val="00497A57"/>
    <w:rsid w:val="00497C49"/>
    <w:rsid w:val="004A052C"/>
    <w:rsid w:val="004A1565"/>
    <w:rsid w:val="004A4A4E"/>
    <w:rsid w:val="004A4B6E"/>
    <w:rsid w:val="004A67E2"/>
    <w:rsid w:val="004A6FEF"/>
    <w:rsid w:val="004A791D"/>
    <w:rsid w:val="004B01F3"/>
    <w:rsid w:val="004B0913"/>
    <w:rsid w:val="004B1152"/>
    <w:rsid w:val="004B1483"/>
    <w:rsid w:val="004B1F35"/>
    <w:rsid w:val="004B1F87"/>
    <w:rsid w:val="004B2086"/>
    <w:rsid w:val="004B21FF"/>
    <w:rsid w:val="004B2379"/>
    <w:rsid w:val="004B34E2"/>
    <w:rsid w:val="004B3AD1"/>
    <w:rsid w:val="004B67BA"/>
    <w:rsid w:val="004B74DE"/>
    <w:rsid w:val="004B7E13"/>
    <w:rsid w:val="004C101D"/>
    <w:rsid w:val="004C148D"/>
    <w:rsid w:val="004C2241"/>
    <w:rsid w:val="004C252E"/>
    <w:rsid w:val="004C253A"/>
    <w:rsid w:val="004C3B11"/>
    <w:rsid w:val="004C3EE0"/>
    <w:rsid w:val="004C3FD9"/>
    <w:rsid w:val="004C69A1"/>
    <w:rsid w:val="004D279B"/>
    <w:rsid w:val="004D3D2D"/>
    <w:rsid w:val="004D48E8"/>
    <w:rsid w:val="004D4A97"/>
    <w:rsid w:val="004D62FB"/>
    <w:rsid w:val="004D75A4"/>
    <w:rsid w:val="004D75BF"/>
    <w:rsid w:val="004E03A3"/>
    <w:rsid w:val="004E19E1"/>
    <w:rsid w:val="004E2F21"/>
    <w:rsid w:val="004E3F12"/>
    <w:rsid w:val="004E42A4"/>
    <w:rsid w:val="004E448E"/>
    <w:rsid w:val="004E4AB0"/>
    <w:rsid w:val="004E5D24"/>
    <w:rsid w:val="004E6107"/>
    <w:rsid w:val="004E6A2F"/>
    <w:rsid w:val="004E6B27"/>
    <w:rsid w:val="004E71C6"/>
    <w:rsid w:val="004F03E3"/>
    <w:rsid w:val="004F0968"/>
    <w:rsid w:val="004F1381"/>
    <w:rsid w:val="004F2481"/>
    <w:rsid w:val="004F2D87"/>
    <w:rsid w:val="004F346F"/>
    <w:rsid w:val="004F3D76"/>
    <w:rsid w:val="004F3E08"/>
    <w:rsid w:val="004F4345"/>
    <w:rsid w:val="004F49EB"/>
    <w:rsid w:val="004F59BB"/>
    <w:rsid w:val="00500C58"/>
    <w:rsid w:val="00502808"/>
    <w:rsid w:val="0050379F"/>
    <w:rsid w:val="00503B16"/>
    <w:rsid w:val="005055DE"/>
    <w:rsid w:val="0050625C"/>
    <w:rsid w:val="00506DE1"/>
    <w:rsid w:val="0050719F"/>
    <w:rsid w:val="00507CDE"/>
    <w:rsid w:val="00511BF6"/>
    <w:rsid w:val="00513AC5"/>
    <w:rsid w:val="005147C6"/>
    <w:rsid w:val="00514A46"/>
    <w:rsid w:val="00515A4F"/>
    <w:rsid w:val="00516221"/>
    <w:rsid w:val="00520F32"/>
    <w:rsid w:val="0052174C"/>
    <w:rsid w:val="00521E48"/>
    <w:rsid w:val="005221EF"/>
    <w:rsid w:val="00522AB8"/>
    <w:rsid w:val="00522F71"/>
    <w:rsid w:val="00523139"/>
    <w:rsid w:val="005244AB"/>
    <w:rsid w:val="00525B7C"/>
    <w:rsid w:val="00527E0F"/>
    <w:rsid w:val="005320C8"/>
    <w:rsid w:val="005335AA"/>
    <w:rsid w:val="00533F20"/>
    <w:rsid w:val="005346A5"/>
    <w:rsid w:val="0053481E"/>
    <w:rsid w:val="00534A1B"/>
    <w:rsid w:val="005355EC"/>
    <w:rsid w:val="00535AC1"/>
    <w:rsid w:val="00536291"/>
    <w:rsid w:val="0053645F"/>
    <w:rsid w:val="00536914"/>
    <w:rsid w:val="00542A18"/>
    <w:rsid w:val="0054372C"/>
    <w:rsid w:val="005439CE"/>
    <w:rsid w:val="00544646"/>
    <w:rsid w:val="005447D1"/>
    <w:rsid w:val="00545965"/>
    <w:rsid w:val="00545983"/>
    <w:rsid w:val="00545C92"/>
    <w:rsid w:val="00545CD3"/>
    <w:rsid w:val="0054640E"/>
    <w:rsid w:val="00550FBA"/>
    <w:rsid w:val="00550FBB"/>
    <w:rsid w:val="00551AB6"/>
    <w:rsid w:val="00551B6C"/>
    <w:rsid w:val="005520DD"/>
    <w:rsid w:val="005521C7"/>
    <w:rsid w:val="0055287F"/>
    <w:rsid w:val="00554F88"/>
    <w:rsid w:val="0055616E"/>
    <w:rsid w:val="00556867"/>
    <w:rsid w:val="0056012F"/>
    <w:rsid w:val="00560218"/>
    <w:rsid w:val="00560884"/>
    <w:rsid w:val="00561318"/>
    <w:rsid w:val="005623E3"/>
    <w:rsid w:val="00562FC8"/>
    <w:rsid w:val="005634C6"/>
    <w:rsid w:val="00564ADD"/>
    <w:rsid w:val="0056529F"/>
    <w:rsid w:val="00565C5C"/>
    <w:rsid w:val="0056610F"/>
    <w:rsid w:val="00566A47"/>
    <w:rsid w:val="0056711F"/>
    <w:rsid w:val="00567CE3"/>
    <w:rsid w:val="005705B4"/>
    <w:rsid w:val="00570DB5"/>
    <w:rsid w:val="005722D8"/>
    <w:rsid w:val="00573159"/>
    <w:rsid w:val="00573D68"/>
    <w:rsid w:val="005765AC"/>
    <w:rsid w:val="0058037C"/>
    <w:rsid w:val="0058125B"/>
    <w:rsid w:val="005814BD"/>
    <w:rsid w:val="005822CC"/>
    <w:rsid w:val="00583980"/>
    <w:rsid w:val="005844EA"/>
    <w:rsid w:val="00585525"/>
    <w:rsid w:val="00585AE9"/>
    <w:rsid w:val="00586E4B"/>
    <w:rsid w:val="00587C63"/>
    <w:rsid w:val="0059009D"/>
    <w:rsid w:val="005907DF"/>
    <w:rsid w:val="00590E24"/>
    <w:rsid w:val="00591182"/>
    <w:rsid w:val="00592411"/>
    <w:rsid w:val="005929FE"/>
    <w:rsid w:val="00592D54"/>
    <w:rsid w:val="00593ADC"/>
    <w:rsid w:val="00593BC7"/>
    <w:rsid w:val="00594EE5"/>
    <w:rsid w:val="005A053F"/>
    <w:rsid w:val="005A05C2"/>
    <w:rsid w:val="005A11E4"/>
    <w:rsid w:val="005A1421"/>
    <w:rsid w:val="005A1898"/>
    <w:rsid w:val="005A2C3A"/>
    <w:rsid w:val="005A3121"/>
    <w:rsid w:val="005A3E1E"/>
    <w:rsid w:val="005A54FC"/>
    <w:rsid w:val="005A6389"/>
    <w:rsid w:val="005B17EC"/>
    <w:rsid w:val="005B24F5"/>
    <w:rsid w:val="005B33B8"/>
    <w:rsid w:val="005B3C4D"/>
    <w:rsid w:val="005B41E4"/>
    <w:rsid w:val="005B53AD"/>
    <w:rsid w:val="005B5974"/>
    <w:rsid w:val="005B714C"/>
    <w:rsid w:val="005B7AE7"/>
    <w:rsid w:val="005B7B1D"/>
    <w:rsid w:val="005B7C0E"/>
    <w:rsid w:val="005B7CF9"/>
    <w:rsid w:val="005C0021"/>
    <w:rsid w:val="005C0A00"/>
    <w:rsid w:val="005C1451"/>
    <w:rsid w:val="005C14EE"/>
    <w:rsid w:val="005C2613"/>
    <w:rsid w:val="005C36A9"/>
    <w:rsid w:val="005C4113"/>
    <w:rsid w:val="005C4812"/>
    <w:rsid w:val="005C4B55"/>
    <w:rsid w:val="005C77D7"/>
    <w:rsid w:val="005C7972"/>
    <w:rsid w:val="005D1151"/>
    <w:rsid w:val="005D20C3"/>
    <w:rsid w:val="005D2235"/>
    <w:rsid w:val="005D4BCC"/>
    <w:rsid w:val="005D4E19"/>
    <w:rsid w:val="005D604E"/>
    <w:rsid w:val="005E284B"/>
    <w:rsid w:val="005E2B53"/>
    <w:rsid w:val="005E2B9D"/>
    <w:rsid w:val="005E30D0"/>
    <w:rsid w:val="005E3E1E"/>
    <w:rsid w:val="005E3F2F"/>
    <w:rsid w:val="005E5F67"/>
    <w:rsid w:val="005E6F72"/>
    <w:rsid w:val="005E77A7"/>
    <w:rsid w:val="005E79FF"/>
    <w:rsid w:val="005F02EF"/>
    <w:rsid w:val="005F0845"/>
    <w:rsid w:val="005F105D"/>
    <w:rsid w:val="005F2F18"/>
    <w:rsid w:val="005F3440"/>
    <w:rsid w:val="005F477D"/>
    <w:rsid w:val="005F50B3"/>
    <w:rsid w:val="005F5788"/>
    <w:rsid w:val="005F62FA"/>
    <w:rsid w:val="005F66AE"/>
    <w:rsid w:val="005F76E4"/>
    <w:rsid w:val="005F78CB"/>
    <w:rsid w:val="005F7B1B"/>
    <w:rsid w:val="00606871"/>
    <w:rsid w:val="00606FEA"/>
    <w:rsid w:val="00607731"/>
    <w:rsid w:val="0061079C"/>
    <w:rsid w:val="00610C3B"/>
    <w:rsid w:val="006136EE"/>
    <w:rsid w:val="00613915"/>
    <w:rsid w:val="00613FB9"/>
    <w:rsid w:val="00615356"/>
    <w:rsid w:val="006178AB"/>
    <w:rsid w:val="00617DAA"/>
    <w:rsid w:val="00621B20"/>
    <w:rsid w:val="006241DA"/>
    <w:rsid w:val="00624588"/>
    <w:rsid w:val="00624D1B"/>
    <w:rsid w:val="00625297"/>
    <w:rsid w:val="006254BB"/>
    <w:rsid w:val="006260E3"/>
    <w:rsid w:val="0062642F"/>
    <w:rsid w:val="00626CCE"/>
    <w:rsid w:val="00627027"/>
    <w:rsid w:val="00627A74"/>
    <w:rsid w:val="00631002"/>
    <w:rsid w:val="00633CFA"/>
    <w:rsid w:val="006343F0"/>
    <w:rsid w:val="006344D7"/>
    <w:rsid w:val="006348EA"/>
    <w:rsid w:val="00634EEE"/>
    <w:rsid w:val="00635A92"/>
    <w:rsid w:val="00636B9C"/>
    <w:rsid w:val="0064030F"/>
    <w:rsid w:val="00640322"/>
    <w:rsid w:val="00640542"/>
    <w:rsid w:val="00640AF4"/>
    <w:rsid w:val="006425E9"/>
    <w:rsid w:val="0064283B"/>
    <w:rsid w:val="006432AB"/>
    <w:rsid w:val="006432BD"/>
    <w:rsid w:val="00643A8D"/>
    <w:rsid w:val="00644993"/>
    <w:rsid w:val="00644A22"/>
    <w:rsid w:val="006451BE"/>
    <w:rsid w:val="0065026C"/>
    <w:rsid w:val="0065172D"/>
    <w:rsid w:val="006534E6"/>
    <w:rsid w:val="00654B53"/>
    <w:rsid w:val="00656FD1"/>
    <w:rsid w:val="00660626"/>
    <w:rsid w:val="00660A69"/>
    <w:rsid w:val="00660E16"/>
    <w:rsid w:val="00661378"/>
    <w:rsid w:val="00662FBF"/>
    <w:rsid w:val="00663CCB"/>
    <w:rsid w:val="0066475B"/>
    <w:rsid w:val="00664F90"/>
    <w:rsid w:val="006652A3"/>
    <w:rsid w:val="00666DFB"/>
    <w:rsid w:val="00666FCE"/>
    <w:rsid w:val="00667433"/>
    <w:rsid w:val="0066774F"/>
    <w:rsid w:val="00670BB6"/>
    <w:rsid w:val="00671AD5"/>
    <w:rsid w:val="00671DCC"/>
    <w:rsid w:val="00672E90"/>
    <w:rsid w:val="00674094"/>
    <w:rsid w:val="00674349"/>
    <w:rsid w:val="00674714"/>
    <w:rsid w:val="00674AED"/>
    <w:rsid w:val="00676AF7"/>
    <w:rsid w:val="00677A3C"/>
    <w:rsid w:val="00677D58"/>
    <w:rsid w:val="00680F92"/>
    <w:rsid w:val="006820BE"/>
    <w:rsid w:val="006825AD"/>
    <w:rsid w:val="00682FD5"/>
    <w:rsid w:val="00683010"/>
    <w:rsid w:val="00683A70"/>
    <w:rsid w:val="0068410C"/>
    <w:rsid w:val="006848A4"/>
    <w:rsid w:val="006850EB"/>
    <w:rsid w:val="00685A38"/>
    <w:rsid w:val="00686F32"/>
    <w:rsid w:val="0068700E"/>
    <w:rsid w:val="0069087F"/>
    <w:rsid w:val="006912A2"/>
    <w:rsid w:val="006929D1"/>
    <w:rsid w:val="00694BE3"/>
    <w:rsid w:val="00695F2F"/>
    <w:rsid w:val="00696640"/>
    <w:rsid w:val="00697850"/>
    <w:rsid w:val="006A0133"/>
    <w:rsid w:val="006A0142"/>
    <w:rsid w:val="006A05B7"/>
    <w:rsid w:val="006A1A57"/>
    <w:rsid w:val="006A1A81"/>
    <w:rsid w:val="006A223F"/>
    <w:rsid w:val="006A280A"/>
    <w:rsid w:val="006A4F5A"/>
    <w:rsid w:val="006A54F1"/>
    <w:rsid w:val="006A5DE8"/>
    <w:rsid w:val="006A6EC2"/>
    <w:rsid w:val="006A75A8"/>
    <w:rsid w:val="006B0026"/>
    <w:rsid w:val="006B05FE"/>
    <w:rsid w:val="006B0F08"/>
    <w:rsid w:val="006B1010"/>
    <w:rsid w:val="006B1599"/>
    <w:rsid w:val="006B1738"/>
    <w:rsid w:val="006B2240"/>
    <w:rsid w:val="006B25E5"/>
    <w:rsid w:val="006B360B"/>
    <w:rsid w:val="006B383B"/>
    <w:rsid w:val="006B3DCF"/>
    <w:rsid w:val="006B4E2E"/>
    <w:rsid w:val="006B56BE"/>
    <w:rsid w:val="006B5AA0"/>
    <w:rsid w:val="006C19D5"/>
    <w:rsid w:val="006C4D86"/>
    <w:rsid w:val="006C5B10"/>
    <w:rsid w:val="006C6DA8"/>
    <w:rsid w:val="006C7654"/>
    <w:rsid w:val="006C7A62"/>
    <w:rsid w:val="006D04E2"/>
    <w:rsid w:val="006D2224"/>
    <w:rsid w:val="006D3C92"/>
    <w:rsid w:val="006D5759"/>
    <w:rsid w:val="006D6A1C"/>
    <w:rsid w:val="006D6A45"/>
    <w:rsid w:val="006D7554"/>
    <w:rsid w:val="006D7718"/>
    <w:rsid w:val="006E0E3A"/>
    <w:rsid w:val="006E14A6"/>
    <w:rsid w:val="006E1A27"/>
    <w:rsid w:val="006E1A94"/>
    <w:rsid w:val="006E209B"/>
    <w:rsid w:val="006E315C"/>
    <w:rsid w:val="006E4551"/>
    <w:rsid w:val="006E5936"/>
    <w:rsid w:val="006E5B54"/>
    <w:rsid w:val="006E5C50"/>
    <w:rsid w:val="006E77CC"/>
    <w:rsid w:val="006F18AE"/>
    <w:rsid w:val="006F38E9"/>
    <w:rsid w:val="006F638C"/>
    <w:rsid w:val="006F69BC"/>
    <w:rsid w:val="006F75A5"/>
    <w:rsid w:val="006F79CA"/>
    <w:rsid w:val="006F79E5"/>
    <w:rsid w:val="00700B11"/>
    <w:rsid w:val="007018F2"/>
    <w:rsid w:val="00701DA4"/>
    <w:rsid w:val="00702113"/>
    <w:rsid w:val="00702353"/>
    <w:rsid w:val="0070454F"/>
    <w:rsid w:val="0070560F"/>
    <w:rsid w:val="00706D09"/>
    <w:rsid w:val="00707312"/>
    <w:rsid w:val="00707CE6"/>
    <w:rsid w:val="00715AE5"/>
    <w:rsid w:val="00715BE8"/>
    <w:rsid w:val="0071706D"/>
    <w:rsid w:val="007176C6"/>
    <w:rsid w:val="00717D12"/>
    <w:rsid w:val="00720CCF"/>
    <w:rsid w:val="00721388"/>
    <w:rsid w:val="00721413"/>
    <w:rsid w:val="007215AF"/>
    <w:rsid w:val="0072174E"/>
    <w:rsid w:val="007245BE"/>
    <w:rsid w:val="007256D9"/>
    <w:rsid w:val="00725E9A"/>
    <w:rsid w:val="00726EA3"/>
    <w:rsid w:val="00731551"/>
    <w:rsid w:val="00732520"/>
    <w:rsid w:val="00732644"/>
    <w:rsid w:val="00732BA5"/>
    <w:rsid w:val="00732F44"/>
    <w:rsid w:val="0073318B"/>
    <w:rsid w:val="00733DE1"/>
    <w:rsid w:val="00735AF1"/>
    <w:rsid w:val="00736727"/>
    <w:rsid w:val="007377F8"/>
    <w:rsid w:val="00742076"/>
    <w:rsid w:val="00744097"/>
    <w:rsid w:val="00744563"/>
    <w:rsid w:val="00744D4C"/>
    <w:rsid w:val="00745265"/>
    <w:rsid w:val="00746EF8"/>
    <w:rsid w:val="007477CA"/>
    <w:rsid w:val="00747CC3"/>
    <w:rsid w:val="00750647"/>
    <w:rsid w:val="00750B19"/>
    <w:rsid w:val="007521C4"/>
    <w:rsid w:val="00753235"/>
    <w:rsid w:val="007535EB"/>
    <w:rsid w:val="00754013"/>
    <w:rsid w:val="007543C4"/>
    <w:rsid w:val="007547BF"/>
    <w:rsid w:val="00754A04"/>
    <w:rsid w:val="00755996"/>
    <w:rsid w:val="00756E0C"/>
    <w:rsid w:val="0075758E"/>
    <w:rsid w:val="007578DD"/>
    <w:rsid w:val="007603C6"/>
    <w:rsid w:val="00760B48"/>
    <w:rsid w:val="00760EC0"/>
    <w:rsid w:val="007615DD"/>
    <w:rsid w:val="007642A9"/>
    <w:rsid w:val="00764674"/>
    <w:rsid w:val="00765208"/>
    <w:rsid w:val="00765A37"/>
    <w:rsid w:val="00765CD5"/>
    <w:rsid w:val="007660E7"/>
    <w:rsid w:val="0076680A"/>
    <w:rsid w:val="007669F1"/>
    <w:rsid w:val="00767186"/>
    <w:rsid w:val="00770337"/>
    <w:rsid w:val="00773FE9"/>
    <w:rsid w:val="00774081"/>
    <w:rsid w:val="007751DE"/>
    <w:rsid w:val="00776646"/>
    <w:rsid w:val="00780761"/>
    <w:rsid w:val="00780D8E"/>
    <w:rsid w:val="00781038"/>
    <w:rsid w:val="0078155B"/>
    <w:rsid w:val="00781F1D"/>
    <w:rsid w:val="007821A7"/>
    <w:rsid w:val="0078330B"/>
    <w:rsid w:val="00783AB7"/>
    <w:rsid w:val="00783ABC"/>
    <w:rsid w:val="0078542B"/>
    <w:rsid w:val="00785694"/>
    <w:rsid w:val="00786538"/>
    <w:rsid w:val="00786BBD"/>
    <w:rsid w:val="00786C30"/>
    <w:rsid w:val="007871A8"/>
    <w:rsid w:val="00790464"/>
    <w:rsid w:val="0079179E"/>
    <w:rsid w:val="00791CA6"/>
    <w:rsid w:val="00791D13"/>
    <w:rsid w:val="007931F9"/>
    <w:rsid w:val="007932A3"/>
    <w:rsid w:val="00793B62"/>
    <w:rsid w:val="00794369"/>
    <w:rsid w:val="007949EB"/>
    <w:rsid w:val="00796AAD"/>
    <w:rsid w:val="00796ABC"/>
    <w:rsid w:val="00796B2E"/>
    <w:rsid w:val="0079788F"/>
    <w:rsid w:val="007A043C"/>
    <w:rsid w:val="007A0F7B"/>
    <w:rsid w:val="007A1F46"/>
    <w:rsid w:val="007A3CEF"/>
    <w:rsid w:val="007A41DC"/>
    <w:rsid w:val="007A4570"/>
    <w:rsid w:val="007A4ABC"/>
    <w:rsid w:val="007A5B95"/>
    <w:rsid w:val="007A6230"/>
    <w:rsid w:val="007A6810"/>
    <w:rsid w:val="007A689F"/>
    <w:rsid w:val="007A68AF"/>
    <w:rsid w:val="007A6A1F"/>
    <w:rsid w:val="007A6EF6"/>
    <w:rsid w:val="007A7D8C"/>
    <w:rsid w:val="007A7F01"/>
    <w:rsid w:val="007B363E"/>
    <w:rsid w:val="007B3653"/>
    <w:rsid w:val="007B5775"/>
    <w:rsid w:val="007B5D7D"/>
    <w:rsid w:val="007B62E9"/>
    <w:rsid w:val="007B6BAF"/>
    <w:rsid w:val="007B7EA0"/>
    <w:rsid w:val="007B7F4B"/>
    <w:rsid w:val="007C02B0"/>
    <w:rsid w:val="007C0EFA"/>
    <w:rsid w:val="007C13AF"/>
    <w:rsid w:val="007C13E2"/>
    <w:rsid w:val="007C2441"/>
    <w:rsid w:val="007C2498"/>
    <w:rsid w:val="007C4ACB"/>
    <w:rsid w:val="007C4B28"/>
    <w:rsid w:val="007C56E9"/>
    <w:rsid w:val="007C6527"/>
    <w:rsid w:val="007C6EE2"/>
    <w:rsid w:val="007C7203"/>
    <w:rsid w:val="007D2E6B"/>
    <w:rsid w:val="007D42ED"/>
    <w:rsid w:val="007D4D25"/>
    <w:rsid w:val="007D55A4"/>
    <w:rsid w:val="007D640E"/>
    <w:rsid w:val="007D6A5C"/>
    <w:rsid w:val="007E08EA"/>
    <w:rsid w:val="007E1E4E"/>
    <w:rsid w:val="007E2BC9"/>
    <w:rsid w:val="007E4AC2"/>
    <w:rsid w:val="007E4F92"/>
    <w:rsid w:val="007E70C0"/>
    <w:rsid w:val="007F0A84"/>
    <w:rsid w:val="007F1298"/>
    <w:rsid w:val="007F19D7"/>
    <w:rsid w:val="007F1CB9"/>
    <w:rsid w:val="007F1FA4"/>
    <w:rsid w:val="007F20DC"/>
    <w:rsid w:val="007F2BBC"/>
    <w:rsid w:val="007F3031"/>
    <w:rsid w:val="007F328B"/>
    <w:rsid w:val="007F4B8A"/>
    <w:rsid w:val="007F55FA"/>
    <w:rsid w:val="007F7E66"/>
    <w:rsid w:val="007F7EED"/>
    <w:rsid w:val="008018DE"/>
    <w:rsid w:val="008033DE"/>
    <w:rsid w:val="00803B62"/>
    <w:rsid w:val="00805A0A"/>
    <w:rsid w:val="00805C65"/>
    <w:rsid w:val="00806B7B"/>
    <w:rsid w:val="008074D7"/>
    <w:rsid w:val="00807966"/>
    <w:rsid w:val="00810ABF"/>
    <w:rsid w:val="0081253B"/>
    <w:rsid w:val="00812E3D"/>
    <w:rsid w:val="00812F1B"/>
    <w:rsid w:val="008144DC"/>
    <w:rsid w:val="0081597C"/>
    <w:rsid w:val="00816E18"/>
    <w:rsid w:val="00821156"/>
    <w:rsid w:val="008222B4"/>
    <w:rsid w:val="008224D2"/>
    <w:rsid w:val="008226E9"/>
    <w:rsid w:val="008227D1"/>
    <w:rsid w:val="00822836"/>
    <w:rsid w:val="0082296C"/>
    <w:rsid w:val="008238DC"/>
    <w:rsid w:val="0082394A"/>
    <w:rsid w:val="0082396A"/>
    <w:rsid w:val="00824241"/>
    <w:rsid w:val="00824976"/>
    <w:rsid w:val="00826683"/>
    <w:rsid w:val="00826D0B"/>
    <w:rsid w:val="00826DCC"/>
    <w:rsid w:val="008275BE"/>
    <w:rsid w:val="00827B1E"/>
    <w:rsid w:val="00827BD9"/>
    <w:rsid w:val="00830A75"/>
    <w:rsid w:val="008311AC"/>
    <w:rsid w:val="008333EE"/>
    <w:rsid w:val="00834050"/>
    <w:rsid w:val="00834313"/>
    <w:rsid w:val="00835334"/>
    <w:rsid w:val="00835529"/>
    <w:rsid w:val="00835583"/>
    <w:rsid w:val="00835B1A"/>
    <w:rsid w:val="0083726E"/>
    <w:rsid w:val="008378D0"/>
    <w:rsid w:val="00837B1A"/>
    <w:rsid w:val="008401F6"/>
    <w:rsid w:val="0084093F"/>
    <w:rsid w:val="00840E22"/>
    <w:rsid w:val="00841EC8"/>
    <w:rsid w:val="00845099"/>
    <w:rsid w:val="00845141"/>
    <w:rsid w:val="008453CE"/>
    <w:rsid w:val="008453E0"/>
    <w:rsid w:val="00846D30"/>
    <w:rsid w:val="008500B1"/>
    <w:rsid w:val="00850F8E"/>
    <w:rsid w:val="00851CE9"/>
    <w:rsid w:val="0085232D"/>
    <w:rsid w:val="00853346"/>
    <w:rsid w:val="00853846"/>
    <w:rsid w:val="008538ED"/>
    <w:rsid w:val="00854FF7"/>
    <w:rsid w:val="00855AD3"/>
    <w:rsid w:val="00856D05"/>
    <w:rsid w:val="00857AB8"/>
    <w:rsid w:val="00860791"/>
    <w:rsid w:val="008625E5"/>
    <w:rsid w:val="008647A7"/>
    <w:rsid w:val="00864973"/>
    <w:rsid w:val="00864A93"/>
    <w:rsid w:val="00864C2A"/>
    <w:rsid w:val="008658A1"/>
    <w:rsid w:val="00865F35"/>
    <w:rsid w:val="00866A21"/>
    <w:rsid w:val="00867119"/>
    <w:rsid w:val="008671CF"/>
    <w:rsid w:val="008672D1"/>
    <w:rsid w:val="00867421"/>
    <w:rsid w:val="00867B7E"/>
    <w:rsid w:val="00867D00"/>
    <w:rsid w:val="00867E8A"/>
    <w:rsid w:val="008703E0"/>
    <w:rsid w:val="00870DD1"/>
    <w:rsid w:val="00872BC5"/>
    <w:rsid w:val="00873BA2"/>
    <w:rsid w:val="0087415E"/>
    <w:rsid w:val="00874331"/>
    <w:rsid w:val="0087462F"/>
    <w:rsid w:val="0087484D"/>
    <w:rsid w:val="0087622F"/>
    <w:rsid w:val="00880600"/>
    <w:rsid w:val="008816CF"/>
    <w:rsid w:val="008816E6"/>
    <w:rsid w:val="00881DB0"/>
    <w:rsid w:val="00882710"/>
    <w:rsid w:val="008829E4"/>
    <w:rsid w:val="00883091"/>
    <w:rsid w:val="00883BD2"/>
    <w:rsid w:val="00884D8F"/>
    <w:rsid w:val="008869D2"/>
    <w:rsid w:val="008870E6"/>
    <w:rsid w:val="00887A22"/>
    <w:rsid w:val="00887FF0"/>
    <w:rsid w:val="0089077B"/>
    <w:rsid w:val="008920FF"/>
    <w:rsid w:val="00892261"/>
    <w:rsid w:val="008922E6"/>
    <w:rsid w:val="00892A60"/>
    <w:rsid w:val="0089408E"/>
    <w:rsid w:val="008947A0"/>
    <w:rsid w:val="00895F0E"/>
    <w:rsid w:val="00896771"/>
    <w:rsid w:val="00896DA4"/>
    <w:rsid w:val="00897551"/>
    <w:rsid w:val="00897618"/>
    <w:rsid w:val="008A1BA3"/>
    <w:rsid w:val="008A208E"/>
    <w:rsid w:val="008A3057"/>
    <w:rsid w:val="008A3178"/>
    <w:rsid w:val="008A4031"/>
    <w:rsid w:val="008A4849"/>
    <w:rsid w:val="008A61D9"/>
    <w:rsid w:val="008A702D"/>
    <w:rsid w:val="008A7162"/>
    <w:rsid w:val="008A74BC"/>
    <w:rsid w:val="008A7698"/>
    <w:rsid w:val="008A7D0E"/>
    <w:rsid w:val="008B04CF"/>
    <w:rsid w:val="008B23CC"/>
    <w:rsid w:val="008B426E"/>
    <w:rsid w:val="008C10C9"/>
    <w:rsid w:val="008C2513"/>
    <w:rsid w:val="008C2AE3"/>
    <w:rsid w:val="008C4EA9"/>
    <w:rsid w:val="008C508D"/>
    <w:rsid w:val="008C528D"/>
    <w:rsid w:val="008C633E"/>
    <w:rsid w:val="008D02B4"/>
    <w:rsid w:val="008D038A"/>
    <w:rsid w:val="008D15B9"/>
    <w:rsid w:val="008D2B90"/>
    <w:rsid w:val="008D2FD0"/>
    <w:rsid w:val="008D4BA1"/>
    <w:rsid w:val="008D5DA0"/>
    <w:rsid w:val="008D60F7"/>
    <w:rsid w:val="008D6659"/>
    <w:rsid w:val="008D7395"/>
    <w:rsid w:val="008D77C5"/>
    <w:rsid w:val="008E1035"/>
    <w:rsid w:val="008E1651"/>
    <w:rsid w:val="008E22F5"/>
    <w:rsid w:val="008E28DC"/>
    <w:rsid w:val="008E29D4"/>
    <w:rsid w:val="008E320E"/>
    <w:rsid w:val="008E3EFA"/>
    <w:rsid w:val="008E456C"/>
    <w:rsid w:val="008E4942"/>
    <w:rsid w:val="008E732E"/>
    <w:rsid w:val="008E7EB6"/>
    <w:rsid w:val="008F2FE3"/>
    <w:rsid w:val="008F560A"/>
    <w:rsid w:val="008F5C6B"/>
    <w:rsid w:val="008F6611"/>
    <w:rsid w:val="00901C4A"/>
    <w:rsid w:val="00901D1F"/>
    <w:rsid w:val="00901F85"/>
    <w:rsid w:val="00901F97"/>
    <w:rsid w:val="00902833"/>
    <w:rsid w:val="0090286F"/>
    <w:rsid w:val="009035DF"/>
    <w:rsid w:val="00903675"/>
    <w:rsid w:val="0090448D"/>
    <w:rsid w:val="00904908"/>
    <w:rsid w:val="009061BC"/>
    <w:rsid w:val="009067BA"/>
    <w:rsid w:val="009070F8"/>
    <w:rsid w:val="00907E54"/>
    <w:rsid w:val="00907F2A"/>
    <w:rsid w:val="009106B4"/>
    <w:rsid w:val="00910AF0"/>
    <w:rsid w:val="00910F62"/>
    <w:rsid w:val="0091137C"/>
    <w:rsid w:val="00911499"/>
    <w:rsid w:val="00911685"/>
    <w:rsid w:val="009121E7"/>
    <w:rsid w:val="009128C6"/>
    <w:rsid w:val="009150B7"/>
    <w:rsid w:val="00915FC2"/>
    <w:rsid w:val="0092007A"/>
    <w:rsid w:val="009207F4"/>
    <w:rsid w:val="00920AF8"/>
    <w:rsid w:val="00922925"/>
    <w:rsid w:val="00923445"/>
    <w:rsid w:val="0092392B"/>
    <w:rsid w:val="0092489D"/>
    <w:rsid w:val="009252B4"/>
    <w:rsid w:val="0092534E"/>
    <w:rsid w:val="0092594A"/>
    <w:rsid w:val="00925B7C"/>
    <w:rsid w:val="00925B98"/>
    <w:rsid w:val="00925F70"/>
    <w:rsid w:val="00926354"/>
    <w:rsid w:val="00927FD8"/>
    <w:rsid w:val="00930436"/>
    <w:rsid w:val="009305E5"/>
    <w:rsid w:val="00930C27"/>
    <w:rsid w:val="00930E0B"/>
    <w:rsid w:val="00931359"/>
    <w:rsid w:val="0093166E"/>
    <w:rsid w:val="009318EA"/>
    <w:rsid w:val="00933117"/>
    <w:rsid w:val="0093427C"/>
    <w:rsid w:val="009347C2"/>
    <w:rsid w:val="009352E1"/>
    <w:rsid w:val="00936498"/>
    <w:rsid w:val="009367D0"/>
    <w:rsid w:val="00936976"/>
    <w:rsid w:val="0093698F"/>
    <w:rsid w:val="0093736D"/>
    <w:rsid w:val="00940F7D"/>
    <w:rsid w:val="00940FDD"/>
    <w:rsid w:val="0094396B"/>
    <w:rsid w:val="00943D4A"/>
    <w:rsid w:val="00945266"/>
    <w:rsid w:val="0094579C"/>
    <w:rsid w:val="00945CAB"/>
    <w:rsid w:val="00946ED9"/>
    <w:rsid w:val="00951546"/>
    <w:rsid w:val="00951A89"/>
    <w:rsid w:val="00953654"/>
    <w:rsid w:val="009536C1"/>
    <w:rsid w:val="00953F86"/>
    <w:rsid w:val="0095417B"/>
    <w:rsid w:val="009547F1"/>
    <w:rsid w:val="00955967"/>
    <w:rsid w:val="00955EDC"/>
    <w:rsid w:val="00956666"/>
    <w:rsid w:val="00963753"/>
    <w:rsid w:val="00965255"/>
    <w:rsid w:val="00965F97"/>
    <w:rsid w:val="009728D3"/>
    <w:rsid w:val="00972B23"/>
    <w:rsid w:val="00973A77"/>
    <w:rsid w:val="0097474F"/>
    <w:rsid w:val="00975672"/>
    <w:rsid w:val="009756F7"/>
    <w:rsid w:val="00975F2C"/>
    <w:rsid w:val="00977040"/>
    <w:rsid w:val="00977079"/>
    <w:rsid w:val="009777EF"/>
    <w:rsid w:val="00981656"/>
    <w:rsid w:val="009816BC"/>
    <w:rsid w:val="00981DC1"/>
    <w:rsid w:val="0098317A"/>
    <w:rsid w:val="00984339"/>
    <w:rsid w:val="0098460E"/>
    <w:rsid w:val="00984771"/>
    <w:rsid w:val="009850A9"/>
    <w:rsid w:val="00985AD5"/>
    <w:rsid w:val="009907C0"/>
    <w:rsid w:val="00990EB7"/>
    <w:rsid w:val="00991C5E"/>
    <w:rsid w:val="009936E6"/>
    <w:rsid w:val="00994362"/>
    <w:rsid w:val="009955AD"/>
    <w:rsid w:val="00995A26"/>
    <w:rsid w:val="009964BE"/>
    <w:rsid w:val="009974ED"/>
    <w:rsid w:val="009A0225"/>
    <w:rsid w:val="009A1441"/>
    <w:rsid w:val="009A17B7"/>
    <w:rsid w:val="009A1F7D"/>
    <w:rsid w:val="009A2B83"/>
    <w:rsid w:val="009A3817"/>
    <w:rsid w:val="009A3ED1"/>
    <w:rsid w:val="009A4B4D"/>
    <w:rsid w:val="009A4E5D"/>
    <w:rsid w:val="009A55A0"/>
    <w:rsid w:val="009A60C7"/>
    <w:rsid w:val="009A612D"/>
    <w:rsid w:val="009A67E2"/>
    <w:rsid w:val="009A6F4A"/>
    <w:rsid w:val="009B1D8F"/>
    <w:rsid w:val="009B202B"/>
    <w:rsid w:val="009B2312"/>
    <w:rsid w:val="009B2A6F"/>
    <w:rsid w:val="009B2F03"/>
    <w:rsid w:val="009B35DE"/>
    <w:rsid w:val="009B44C0"/>
    <w:rsid w:val="009B5233"/>
    <w:rsid w:val="009B64FB"/>
    <w:rsid w:val="009C09E6"/>
    <w:rsid w:val="009C1396"/>
    <w:rsid w:val="009C19AC"/>
    <w:rsid w:val="009C1B8B"/>
    <w:rsid w:val="009C26FB"/>
    <w:rsid w:val="009C39C9"/>
    <w:rsid w:val="009C400A"/>
    <w:rsid w:val="009C4CD6"/>
    <w:rsid w:val="009C501F"/>
    <w:rsid w:val="009C6D7F"/>
    <w:rsid w:val="009C6EA3"/>
    <w:rsid w:val="009C70E0"/>
    <w:rsid w:val="009C7BFC"/>
    <w:rsid w:val="009D0176"/>
    <w:rsid w:val="009D1364"/>
    <w:rsid w:val="009D2907"/>
    <w:rsid w:val="009D2908"/>
    <w:rsid w:val="009D3F9D"/>
    <w:rsid w:val="009D6681"/>
    <w:rsid w:val="009D67B7"/>
    <w:rsid w:val="009D6CAF"/>
    <w:rsid w:val="009E1587"/>
    <w:rsid w:val="009E15E6"/>
    <w:rsid w:val="009E1FAF"/>
    <w:rsid w:val="009E2999"/>
    <w:rsid w:val="009E2F9C"/>
    <w:rsid w:val="009E56E9"/>
    <w:rsid w:val="009E5E94"/>
    <w:rsid w:val="009F0E51"/>
    <w:rsid w:val="009F1016"/>
    <w:rsid w:val="009F1034"/>
    <w:rsid w:val="009F116E"/>
    <w:rsid w:val="009F23E9"/>
    <w:rsid w:val="009F3A02"/>
    <w:rsid w:val="009F4613"/>
    <w:rsid w:val="009F46A9"/>
    <w:rsid w:val="009F4850"/>
    <w:rsid w:val="009F486E"/>
    <w:rsid w:val="009F49A3"/>
    <w:rsid w:val="009F5D1C"/>
    <w:rsid w:val="009F6679"/>
    <w:rsid w:val="009F69B5"/>
    <w:rsid w:val="009F6D8A"/>
    <w:rsid w:val="00A00105"/>
    <w:rsid w:val="00A00361"/>
    <w:rsid w:val="00A00CE7"/>
    <w:rsid w:val="00A0141D"/>
    <w:rsid w:val="00A01C09"/>
    <w:rsid w:val="00A0416B"/>
    <w:rsid w:val="00A050A1"/>
    <w:rsid w:val="00A057A0"/>
    <w:rsid w:val="00A05B4D"/>
    <w:rsid w:val="00A05B95"/>
    <w:rsid w:val="00A07132"/>
    <w:rsid w:val="00A073D1"/>
    <w:rsid w:val="00A07DDE"/>
    <w:rsid w:val="00A11755"/>
    <w:rsid w:val="00A1192F"/>
    <w:rsid w:val="00A126AD"/>
    <w:rsid w:val="00A147F9"/>
    <w:rsid w:val="00A15AF4"/>
    <w:rsid w:val="00A161AF"/>
    <w:rsid w:val="00A2025C"/>
    <w:rsid w:val="00A205BA"/>
    <w:rsid w:val="00A21F88"/>
    <w:rsid w:val="00A2277E"/>
    <w:rsid w:val="00A233E9"/>
    <w:rsid w:val="00A23BD7"/>
    <w:rsid w:val="00A23DB7"/>
    <w:rsid w:val="00A253B0"/>
    <w:rsid w:val="00A25A4B"/>
    <w:rsid w:val="00A25BC2"/>
    <w:rsid w:val="00A2642F"/>
    <w:rsid w:val="00A267C5"/>
    <w:rsid w:val="00A26CE7"/>
    <w:rsid w:val="00A27131"/>
    <w:rsid w:val="00A279CE"/>
    <w:rsid w:val="00A27A22"/>
    <w:rsid w:val="00A3027E"/>
    <w:rsid w:val="00A313E4"/>
    <w:rsid w:val="00A3577B"/>
    <w:rsid w:val="00A36006"/>
    <w:rsid w:val="00A36505"/>
    <w:rsid w:val="00A36667"/>
    <w:rsid w:val="00A37587"/>
    <w:rsid w:val="00A40FA0"/>
    <w:rsid w:val="00A4175B"/>
    <w:rsid w:val="00A417E0"/>
    <w:rsid w:val="00A4587D"/>
    <w:rsid w:val="00A464AC"/>
    <w:rsid w:val="00A5015B"/>
    <w:rsid w:val="00A5078F"/>
    <w:rsid w:val="00A5099C"/>
    <w:rsid w:val="00A5132D"/>
    <w:rsid w:val="00A53028"/>
    <w:rsid w:val="00A53D76"/>
    <w:rsid w:val="00A53DFF"/>
    <w:rsid w:val="00A53E9A"/>
    <w:rsid w:val="00A547FA"/>
    <w:rsid w:val="00A54863"/>
    <w:rsid w:val="00A56BB1"/>
    <w:rsid w:val="00A56F44"/>
    <w:rsid w:val="00A6252E"/>
    <w:rsid w:val="00A6262C"/>
    <w:rsid w:val="00A6329F"/>
    <w:rsid w:val="00A633A5"/>
    <w:rsid w:val="00A63694"/>
    <w:rsid w:val="00A639D0"/>
    <w:rsid w:val="00A63E70"/>
    <w:rsid w:val="00A64A34"/>
    <w:rsid w:val="00A64EB9"/>
    <w:rsid w:val="00A70083"/>
    <w:rsid w:val="00A70FD6"/>
    <w:rsid w:val="00A717FF"/>
    <w:rsid w:val="00A72C80"/>
    <w:rsid w:val="00A73583"/>
    <w:rsid w:val="00A735A3"/>
    <w:rsid w:val="00A756B6"/>
    <w:rsid w:val="00A763F0"/>
    <w:rsid w:val="00A76EC9"/>
    <w:rsid w:val="00A77054"/>
    <w:rsid w:val="00A77572"/>
    <w:rsid w:val="00A80B0A"/>
    <w:rsid w:val="00A81C3C"/>
    <w:rsid w:val="00A827F7"/>
    <w:rsid w:val="00A82E7B"/>
    <w:rsid w:val="00A82E88"/>
    <w:rsid w:val="00A83EEC"/>
    <w:rsid w:val="00A84AE2"/>
    <w:rsid w:val="00A84FC3"/>
    <w:rsid w:val="00A85807"/>
    <w:rsid w:val="00A87211"/>
    <w:rsid w:val="00A878DF"/>
    <w:rsid w:val="00A879ED"/>
    <w:rsid w:val="00A87AC9"/>
    <w:rsid w:val="00A926DD"/>
    <w:rsid w:val="00A9310E"/>
    <w:rsid w:val="00A9401A"/>
    <w:rsid w:val="00A944D6"/>
    <w:rsid w:val="00A94D4F"/>
    <w:rsid w:val="00A95F52"/>
    <w:rsid w:val="00A96367"/>
    <w:rsid w:val="00AA0159"/>
    <w:rsid w:val="00AA1E78"/>
    <w:rsid w:val="00AA1EC8"/>
    <w:rsid w:val="00AA2907"/>
    <w:rsid w:val="00AA2E40"/>
    <w:rsid w:val="00AA3C1E"/>
    <w:rsid w:val="00AA4D90"/>
    <w:rsid w:val="00AA726C"/>
    <w:rsid w:val="00AA7805"/>
    <w:rsid w:val="00AB2028"/>
    <w:rsid w:val="00AB25AD"/>
    <w:rsid w:val="00AB4609"/>
    <w:rsid w:val="00AB4AFA"/>
    <w:rsid w:val="00AB6DCF"/>
    <w:rsid w:val="00AB7E5C"/>
    <w:rsid w:val="00AC3043"/>
    <w:rsid w:val="00AC34EB"/>
    <w:rsid w:val="00AC4F8A"/>
    <w:rsid w:val="00AC574E"/>
    <w:rsid w:val="00AC5A80"/>
    <w:rsid w:val="00AC6A12"/>
    <w:rsid w:val="00AC7823"/>
    <w:rsid w:val="00AD0155"/>
    <w:rsid w:val="00AD0F2B"/>
    <w:rsid w:val="00AD1B91"/>
    <w:rsid w:val="00AD367D"/>
    <w:rsid w:val="00AD4915"/>
    <w:rsid w:val="00AD547C"/>
    <w:rsid w:val="00AD55A0"/>
    <w:rsid w:val="00AD66D7"/>
    <w:rsid w:val="00AD6DED"/>
    <w:rsid w:val="00AD76FB"/>
    <w:rsid w:val="00AD7C82"/>
    <w:rsid w:val="00AE03E7"/>
    <w:rsid w:val="00AE0658"/>
    <w:rsid w:val="00AE091F"/>
    <w:rsid w:val="00AE0D0E"/>
    <w:rsid w:val="00AE0F31"/>
    <w:rsid w:val="00AE1BF8"/>
    <w:rsid w:val="00AE1C44"/>
    <w:rsid w:val="00AE2012"/>
    <w:rsid w:val="00AE2957"/>
    <w:rsid w:val="00AE31FE"/>
    <w:rsid w:val="00AE3EDB"/>
    <w:rsid w:val="00AE4531"/>
    <w:rsid w:val="00AE4945"/>
    <w:rsid w:val="00AE5638"/>
    <w:rsid w:val="00AE5800"/>
    <w:rsid w:val="00AE595F"/>
    <w:rsid w:val="00AE5AE1"/>
    <w:rsid w:val="00AE5DF4"/>
    <w:rsid w:val="00AE6323"/>
    <w:rsid w:val="00AF03BB"/>
    <w:rsid w:val="00AF1018"/>
    <w:rsid w:val="00AF1810"/>
    <w:rsid w:val="00AF1A3C"/>
    <w:rsid w:val="00AF1D40"/>
    <w:rsid w:val="00AF30A6"/>
    <w:rsid w:val="00AF33DE"/>
    <w:rsid w:val="00AF4752"/>
    <w:rsid w:val="00AF4995"/>
    <w:rsid w:val="00AF5BA0"/>
    <w:rsid w:val="00AF5FFB"/>
    <w:rsid w:val="00AF609C"/>
    <w:rsid w:val="00AF7E23"/>
    <w:rsid w:val="00B0107E"/>
    <w:rsid w:val="00B01806"/>
    <w:rsid w:val="00B02EAC"/>
    <w:rsid w:val="00B02F2B"/>
    <w:rsid w:val="00B0536E"/>
    <w:rsid w:val="00B05514"/>
    <w:rsid w:val="00B06709"/>
    <w:rsid w:val="00B06CBB"/>
    <w:rsid w:val="00B1090D"/>
    <w:rsid w:val="00B10D90"/>
    <w:rsid w:val="00B11B5F"/>
    <w:rsid w:val="00B11F8B"/>
    <w:rsid w:val="00B1211C"/>
    <w:rsid w:val="00B14728"/>
    <w:rsid w:val="00B15530"/>
    <w:rsid w:val="00B1561C"/>
    <w:rsid w:val="00B15AD5"/>
    <w:rsid w:val="00B15C0F"/>
    <w:rsid w:val="00B15F98"/>
    <w:rsid w:val="00B174AD"/>
    <w:rsid w:val="00B2097E"/>
    <w:rsid w:val="00B22A58"/>
    <w:rsid w:val="00B23206"/>
    <w:rsid w:val="00B2403D"/>
    <w:rsid w:val="00B251F2"/>
    <w:rsid w:val="00B26A7A"/>
    <w:rsid w:val="00B26EFC"/>
    <w:rsid w:val="00B30C0C"/>
    <w:rsid w:val="00B30F54"/>
    <w:rsid w:val="00B31328"/>
    <w:rsid w:val="00B32776"/>
    <w:rsid w:val="00B330DD"/>
    <w:rsid w:val="00B3372B"/>
    <w:rsid w:val="00B349B7"/>
    <w:rsid w:val="00B3540B"/>
    <w:rsid w:val="00B357D8"/>
    <w:rsid w:val="00B37954"/>
    <w:rsid w:val="00B405A0"/>
    <w:rsid w:val="00B40E50"/>
    <w:rsid w:val="00B410C0"/>
    <w:rsid w:val="00B41C1C"/>
    <w:rsid w:val="00B421C9"/>
    <w:rsid w:val="00B42758"/>
    <w:rsid w:val="00B42953"/>
    <w:rsid w:val="00B42C0A"/>
    <w:rsid w:val="00B43C35"/>
    <w:rsid w:val="00B43F32"/>
    <w:rsid w:val="00B44387"/>
    <w:rsid w:val="00B44E26"/>
    <w:rsid w:val="00B457A3"/>
    <w:rsid w:val="00B45C6D"/>
    <w:rsid w:val="00B46AA2"/>
    <w:rsid w:val="00B50B0D"/>
    <w:rsid w:val="00B50E1A"/>
    <w:rsid w:val="00B549BA"/>
    <w:rsid w:val="00B558B8"/>
    <w:rsid w:val="00B56278"/>
    <w:rsid w:val="00B5640F"/>
    <w:rsid w:val="00B56AD8"/>
    <w:rsid w:val="00B5793A"/>
    <w:rsid w:val="00B60033"/>
    <w:rsid w:val="00B60D4A"/>
    <w:rsid w:val="00B60E5C"/>
    <w:rsid w:val="00B6147E"/>
    <w:rsid w:val="00B61D47"/>
    <w:rsid w:val="00B61F52"/>
    <w:rsid w:val="00B626EE"/>
    <w:rsid w:val="00B627CA"/>
    <w:rsid w:val="00B6574A"/>
    <w:rsid w:val="00B65F76"/>
    <w:rsid w:val="00B706F0"/>
    <w:rsid w:val="00B70A98"/>
    <w:rsid w:val="00B71024"/>
    <w:rsid w:val="00B712C5"/>
    <w:rsid w:val="00B71752"/>
    <w:rsid w:val="00B71BFB"/>
    <w:rsid w:val="00B71DA1"/>
    <w:rsid w:val="00B75137"/>
    <w:rsid w:val="00B75E8A"/>
    <w:rsid w:val="00B76008"/>
    <w:rsid w:val="00B819D6"/>
    <w:rsid w:val="00B82B2C"/>
    <w:rsid w:val="00B82C93"/>
    <w:rsid w:val="00B85C5A"/>
    <w:rsid w:val="00B878EC"/>
    <w:rsid w:val="00B9096D"/>
    <w:rsid w:val="00B90C63"/>
    <w:rsid w:val="00B90E44"/>
    <w:rsid w:val="00B9131A"/>
    <w:rsid w:val="00B92736"/>
    <w:rsid w:val="00B940CD"/>
    <w:rsid w:val="00B97426"/>
    <w:rsid w:val="00B97516"/>
    <w:rsid w:val="00BA0141"/>
    <w:rsid w:val="00BA0D26"/>
    <w:rsid w:val="00BA14E7"/>
    <w:rsid w:val="00BA1FDA"/>
    <w:rsid w:val="00BA39FA"/>
    <w:rsid w:val="00BA53F4"/>
    <w:rsid w:val="00BA58ED"/>
    <w:rsid w:val="00BA65AE"/>
    <w:rsid w:val="00BA7A0F"/>
    <w:rsid w:val="00BB0C55"/>
    <w:rsid w:val="00BB14E0"/>
    <w:rsid w:val="00BB1EBA"/>
    <w:rsid w:val="00BB2AA1"/>
    <w:rsid w:val="00BB2C10"/>
    <w:rsid w:val="00BB3E94"/>
    <w:rsid w:val="00BB4521"/>
    <w:rsid w:val="00BB48B3"/>
    <w:rsid w:val="00BB5F63"/>
    <w:rsid w:val="00BB68F3"/>
    <w:rsid w:val="00BB6BEB"/>
    <w:rsid w:val="00BB7443"/>
    <w:rsid w:val="00BB75E8"/>
    <w:rsid w:val="00BC0437"/>
    <w:rsid w:val="00BC13B5"/>
    <w:rsid w:val="00BC23B8"/>
    <w:rsid w:val="00BC2849"/>
    <w:rsid w:val="00BC31FD"/>
    <w:rsid w:val="00BC4028"/>
    <w:rsid w:val="00BC481E"/>
    <w:rsid w:val="00BC6240"/>
    <w:rsid w:val="00BC75A1"/>
    <w:rsid w:val="00BC7656"/>
    <w:rsid w:val="00BD242C"/>
    <w:rsid w:val="00BD2DC3"/>
    <w:rsid w:val="00BD32DC"/>
    <w:rsid w:val="00BD337D"/>
    <w:rsid w:val="00BD3CE6"/>
    <w:rsid w:val="00BD4130"/>
    <w:rsid w:val="00BD5606"/>
    <w:rsid w:val="00BD5792"/>
    <w:rsid w:val="00BD5A46"/>
    <w:rsid w:val="00BD64DF"/>
    <w:rsid w:val="00BD6B88"/>
    <w:rsid w:val="00BD720B"/>
    <w:rsid w:val="00BD7C83"/>
    <w:rsid w:val="00BE1165"/>
    <w:rsid w:val="00BE153D"/>
    <w:rsid w:val="00BE4407"/>
    <w:rsid w:val="00BE6ED4"/>
    <w:rsid w:val="00BE700B"/>
    <w:rsid w:val="00BE764B"/>
    <w:rsid w:val="00BE7654"/>
    <w:rsid w:val="00BF039C"/>
    <w:rsid w:val="00BF14D3"/>
    <w:rsid w:val="00BF173C"/>
    <w:rsid w:val="00BF21F4"/>
    <w:rsid w:val="00BF4FCD"/>
    <w:rsid w:val="00BF7F43"/>
    <w:rsid w:val="00C01FC6"/>
    <w:rsid w:val="00C0348C"/>
    <w:rsid w:val="00C047FA"/>
    <w:rsid w:val="00C04B5B"/>
    <w:rsid w:val="00C051C1"/>
    <w:rsid w:val="00C05516"/>
    <w:rsid w:val="00C07707"/>
    <w:rsid w:val="00C07771"/>
    <w:rsid w:val="00C1108E"/>
    <w:rsid w:val="00C1146F"/>
    <w:rsid w:val="00C11E23"/>
    <w:rsid w:val="00C12451"/>
    <w:rsid w:val="00C1323C"/>
    <w:rsid w:val="00C133AE"/>
    <w:rsid w:val="00C138B3"/>
    <w:rsid w:val="00C13F41"/>
    <w:rsid w:val="00C13F7A"/>
    <w:rsid w:val="00C14589"/>
    <w:rsid w:val="00C155BD"/>
    <w:rsid w:val="00C20637"/>
    <w:rsid w:val="00C21C21"/>
    <w:rsid w:val="00C21E41"/>
    <w:rsid w:val="00C21EF8"/>
    <w:rsid w:val="00C2309C"/>
    <w:rsid w:val="00C238FF"/>
    <w:rsid w:val="00C24B91"/>
    <w:rsid w:val="00C26A8D"/>
    <w:rsid w:val="00C275CF"/>
    <w:rsid w:val="00C30675"/>
    <w:rsid w:val="00C315AA"/>
    <w:rsid w:val="00C32498"/>
    <w:rsid w:val="00C3348B"/>
    <w:rsid w:val="00C341CD"/>
    <w:rsid w:val="00C34B3E"/>
    <w:rsid w:val="00C35282"/>
    <w:rsid w:val="00C352A1"/>
    <w:rsid w:val="00C35332"/>
    <w:rsid w:val="00C3789C"/>
    <w:rsid w:val="00C378CB"/>
    <w:rsid w:val="00C3795F"/>
    <w:rsid w:val="00C40662"/>
    <w:rsid w:val="00C41EEC"/>
    <w:rsid w:val="00C4224F"/>
    <w:rsid w:val="00C423DC"/>
    <w:rsid w:val="00C42700"/>
    <w:rsid w:val="00C43001"/>
    <w:rsid w:val="00C444AE"/>
    <w:rsid w:val="00C4626A"/>
    <w:rsid w:val="00C47698"/>
    <w:rsid w:val="00C47BC7"/>
    <w:rsid w:val="00C504F4"/>
    <w:rsid w:val="00C510AA"/>
    <w:rsid w:val="00C51580"/>
    <w:rsid w:val="00C526E8"/>
    <w:rsid w:val="00C539BC"/>
    <w:rsid w:val="00C5485A"/>
    <w:rsid w:val="00C552B4"/>
    <w:rsid w:val="00C55F64"/>
    <w:rsid w:val="00C566BC"/>
    <w:rsid w:val="00C5678F"/>
    <w:rsid w:val="00C56F5C"/>
    <w:rsid w:val="00C57110"/>
    <w:rsid w:val="00C603F3"/>
    <w:rsid w:val="00C60918"/>
    <w:rsid w:val="00C60ECB"/>
    <w:rsid w:val="00C6137C"/>
    <w:rsid w:val="00C614C8"/>
    <w:rsid w:val="00C61863"/>
    <w:rsid w:val="00C61A41"/>
    <w:rsid w:val="00C62D46"/>
    <w:rsid w:val="00C63026"/>
    <w:rsid w:val="00C63319"/>
    <w:rsid w:val="00C633B4"/>
    <w:rsid w:val="00C649BD"/>
    <w:rsid w:val="00C649C3"/>
    <w:rsid w:val="00C65768"/>
    <w:rsid w:val="00C67E7D"/>
    <w:rsid w:val="00C70158"/>
    <w:rsid w:val="00C70A8C"/>
    <w:rsid w:val="00C71600"/>
    <w:rsid w:val="00C71BA7"/>
    <w:rsid w:val="00C75B7D"/>
    <w:rsid w:val="00C75F6F"/>
    <w:rsid w:val="00C776A2"/>
    <w:rsid w:val="00C77BD5"/>
    <w:rsid w:val="00C80C8E"/>
    <w:rsid w:val="00C81202"/>
    <w:rsid w:val="00C84DB6"/>
    <w:rsid w:val="00C865BD"/>
    <w:rsid w:val="00C87F3D"/>
    <w:rsid w:val="00C904F1"/>
    <w:rsid w:val="00C9084A"/>
    <w:rsid w:val="00C90C7E"/>
    <w:rsid w:val="00C90DF0"/>
    <w:rsid w:val="00C9149B"/>
    <w:rsid w:val="00C9180D"/>
    <w:rsid w:val="00C91D05"/>
    <w:rsid w:val="00C927B2"/>
    <w:rsid w:val="00C93376"/>
    <w:rsid w:val="00C955C3"/>
    <w:rsid w:val="00C95BE5"/>
    <w:rsid w:val="00C95F9D"/>
    <w:rsid w:val="00C97241"/>
    <w:rsid w:val="00CA0322"/>
    <w:rsid w:val="00CA0811"/>
    <w:rsid w:val="00CA14D3"/>
    <w:rsid w:val="00CA1526"/>
    <w:rsid w:val="00CA18BA"/>
    <w:rsid w:val="00CA3BBE"/>
    <w:rsid w:val="00CA5AE4"/>
    <w:rsid w:val="00CA5E2F"/>
    <w:rsid w:val="00CB00EC"/>
    <w:rsid w:val="00CB0550"/>
    <w:rsid w:val="00CB0797"/>
    <w:rsid w:val="00CB213A"/>
    <w:rsid w:val="00CB2568"/>
    <w:rsid w:val="00CB2AAC"/>
    <w:rsid w:val="00CB304E"/>
    <w:rsid w:val="00CB3133"/>
    <w:rsid w:val="00CB39BF"/>
    <w:rsid w:val="00CB3A6A"/>
    <w:rsid w:val="00CB50D5"/>
    <w:rsid w:val="00CB5B92"/>
    <w:rsid w:val="00CB5CAA"/>
    <w:rsid w:val="00CB719E"/>
    <w:rsid w:val="00CB7444"/>
    <w:rsid w:val="00CB7A18"/>
    <w:rsid w:val="00CC018B"/>
    <w:rsid w:val="00CC078D"/>
    <w:rsid w:val="00CC14F7"/>
    <w:rsid w:val="00CC156B"/>
    <w:rsid w:val="00CC1EB6"/>
    <w:rsid w:val="00CC5249"/>
    <w:rsid w:val="00CC5F80"/>
    <w:rsid w:val="00CD04FD"/>
    <w:rsid w:val="00CD153E"/>
    <w:rsid w:val="00CD2DBF"/>
    <w:rsid w:val="00CD2E1F"/>
    <w:rsid w:val="00CD4F50"/>
    <w:rsid w:val="00CD64B0"/>
    <w:rsid w:val="00CD70ED"/>
    <w:rsid w:val="00CD7F7C"/>
    <w:rsid w:val="00CE03A5"/>
    <w:rsid w:val="00CE0B16"/>
    <w:rsid w:val="00CE1193"/>
    <w:rsid w:val="00CE239A"/>
    <w:rsid w:val="00CE303A"/>
    <w:rsid w:val="00CE30A1"/>
    <w:rsid w:val="00CE3936"/>
    <w:rsid w:val="00CE4AE9"/>
    <w:rsid w:val="00CE6BF2"/>
    <w:rsid w:val="00CE7F13"/>
    <w:rsid w:val="00CF0E5B"/>
    <w:rsid w:val="00CF17A3"/>
    <w:rsid w:val="00CF1F25"/>
    <w:rsid w:val="00CF2FDC"/>
    <w:rsid w:val="00CF5218"/>
    <w:rsid w:val="00CF6F4E"/>
    <w:rsid w:val="00CF709C"/>
    <w:rsid w:val="00D03144"/>
    <w:rsid w:val="00D036ED"/>
    <w:rsid w:val="00D04D28"/>
    <w:rsid w:val="00D06E27"/>
    <w:rsid w:val="00D076A2"/>
    <w:rsid w:val="00D108C1"/>
    <w:rsid w:val="00D1378A"/>
    <w:rsid w:val="00D137DB"/>
    <w:rsid w:val="00D1414F"/>
    <w:rsid w:val="00D154A5"/>
    <w:rsid w:val="00D15CBE"/>
    <w:rsid w:val="00D1635E"/>
    <w:rsid w:val="00D16616"/>
    <w:rsid w:val="00D16964"/>
    <w:rsid w:val="00D16A62"/>
    <w:rsid w:val="00D1702F"/>
    <w:rsid w:val="00D2025E"/>
    <w:rsid w:val="00D208A5"/>
    <w:rsid w:val="00D20BED"/>
    <w:rsid w:val="00D20DC6"/>
    <w:rsid w:val="00D21146"/>
    <w:rsid w:val="00D213F8"/>
    <w:rsid w:val="00D2371E"/>
    <w:rsid w:val="00D23783"/>
    <w:rsid w:val="00D239B0"/>
    <w:rsid w:val="00D23BF5"/>
    <w:rsid w:val="00D260E0"/>
    <w:rsid w:val="00D27949"/>
    <w:rsid w:val="00D30842"/>
    <w:rsid w:val="00D30B4C"/>
    <w:rsid w:val="00D30B7C"/>
    <w:rsid w:val="00D31422"/>
    <w:rsid w:val="00D31735"/>
    <w:rsid w:val="00D31F66"/>
    <w:rsid w:val="00D32116"/>
    <w:rsid w:val="00D32DD1"/>
    <w:rsid w:val="00D32EAB"/>
    <w:rsid w:val="00D3398F"/>
    <w:rsid w:val="00D33F02"/>
    <w:rsid w:val="00D34AFE"/>
    <w:rsid w:val="00D36929"/>
    <w:rsid w:val="00D375FA"/>
    <w:rsid w:val="00D40B78"/>
    <w:rsid w:val="00D40B8E"/>
    <w:rsid w:val="00D410FF"/>
    <w:rsid w:val="00D412DF"/>
    <w:rsid w:val="00D41A1F"/>
    <w:rsid w:val="00D41BE1"/>
    <w:rsid w:val="00D432F6"/>
    <w:rsid w:val="00D435E1"/>
    <w:rsid w:val="00D44792"/>
    <w:rsid w:val="00D44C8A"/>
    <w:rsid w:val="00D45086"/>
    <w:rsid w:val="00D45D8C"/>
    <w:rsid w:val="00D46D28"/>
    <w:rsid w:val="00D4744C"/>
    <w:rsid w:val="00D50BC2"/>
    <w:rsid w:val="00D529E2"/>
    <w:rsid w:val="00D52A5E"/>
    <w:rsid w:val="00D53D19"/>
    <w:rsid w:val="00D55D07"/>
    <w:rsid w:val="00D5639A"/>
    <w:rsid w:val="00D57477"/>
    <w:rsid w:val="00D6066B"/>
    <w:rsid w:val="00D607B5"/>
    <w:rsid w:val="00D60BFA"/>
    <w:rsid w:val="00D60F1C"/>
    <w:rsid w:val="00D6122C"/>
    <w:rsid w:val="00D6260D"/>
    <w:rsid w:val="00D62D57"/>
    <w:rsid w:val="00D63524"/>
    <w:rsid w:val="00D63D23"/>
    <w:rsid w:val="00D64F92"/>
    <w:rsid w:val="00D66FA0"/>
    <w:rsid w:val="00D673C3"/>
    <w:rsid w:val="00D70596"/>
    <w:rsid w:val="00D71319"/>
    <w:rsid w:val="00D7180C"/>
    <w:rsid w:val="00D71B58"/>
    <w:rsid w:val="00D723A5"/>
    <w:rsid w:val="00D72D53"/>
    <w:rsid w:val="00D753F2"/>
    <w:rsid w:val="00D7542B"/>
    <w:rsid w:val="00D75F59"/>
    <w:rsid w:val="00D76866"/>
    <w:rsid w:val="00D768B3"/>
    <w:rsid w:val="00D80D44"/>
    <w:rsid w:val="00D819AB"/>
    <w:rsid w:val="00D81C18"/>
    <w:rsid w:val="00D82653"/>
    <w:rsid w:val="00D82778"/>
    <w:rsid w:val="00D84707"/>
    <w:rsid w:val="00D84FE3"/>
    <w:rsid w:val="00D86AF6"/>
    <w:rsid w:val="00D9007B"/>
    <w:rsid w:val="00D90F7C"/>
    <w:rsid w:val="00D9199C"/>
    <w:rsid w:val="00D91D63"/>
    <w:rsid w:val="00D91E77"/>
    <w:rsid w:val="00D93A4A"/>
    <w:rsid w:val="00D94C3D"/>
    <w:rsid w:val="00D95903"/>
    <w:rsid w:val="00D96BDD"/>
    <w:rsid w:val="00D96E2E"/>
    <w:rsid w:val="00D97069"/>
    <w:rsid w:val="00D979D2"/>
    <w:rsid w:val="00DA061A"/>
    <w:rsid w:val="00DA1F0E"/>
    <w:rsid w:val="00DA3A7E"/>
    <w:rsid w:val="00DA44BD"/>
    <w:rsid w:val="00DA4F6F"/>
    <w:rsid w:val="00DB0988"/>
    <w:rsid w:val="00DB0A49"/>
    <w:rsid w:val="00DB0BAF"/>
    <w:rsid w:val="00DB0C15"/>
    <w:rsid w:val="00DB3F16"/>
    <w:rsid w:val="00DB46A5"/>
    <w:rsid w:val="00DB48ED"/>
    <w:rsid w:val="00DB49E0"/>
    <w:rsid w:val="00DB4CE3"/>
    <w:rsid w:val="00DB5BD1"/>
    <w:rsid w:val="00DB624B"/>
    <w:rsid w:val="00DB669D"/>
    <w:rsid w:val="00DB69F7"/>
    <w:rsid w:val="00DB6E42"/>
    <w:rsid w:val="00DB7113"/>
    <w:rsid w:val="00DB7761"/>
    <w:rsid w:val="00DB782E"/>
    <w:rsid w:val="00DC1414"/>
    <w:rsid w:val="00DC284B"/>
    <w:rsid w:val="00DC302D"/>
    <w:rsid w:val="00DC3442"/>
    <w:rsid w:val="00DC3872"/>
    <w:rsid w:val="00DC3D62"/>
    <w:rsid w:val="00DC5CEA"/>
    <w:rsid w:val="00DC6453"/>
    <w:rsid w:val="00DC7DCA"/>
    <w:rsid w:val="00DC7F50"/>
    <w:rsid w:val="00DD08F6"/>
    <w:rsid w:val="00DD0A16"/>
    <w:rsid w:val="00DD13AB"/>
    <w:rsid w:val="00DD2D88"/>
    <w:rsid w:val="00DD2EC4"/>
    <w:rsid w:val="00DD3080"/>
    <w:rsid w:val="00DD392B"/>
    <w:rsid w:val="00DD55A6"/>
    <w:rsid w:val="00DD5827"/>
    <w:rsid w:val="00DD58BE"/>
    <w:rsid w:val="00DD5A17"/>
    <w:rsid w:val="00DD6307"/>
    <w:rsid w:val="00DD635C"/>
    <w:rsid w:val="00DD7775"/>
    <w:rsid w:val="00DD7B76"/>
    <w:rsid w:val="00DD7ECD"/>
    <w:rsid w:val="00DE0C1C"/>
    <w:rsid w:val="00DE1B69"/>
    <w:rsid w:val="00DE1E8B"/>
    <w:rsid w:val="00DE22E9"/>
    <w:rsid w:val="00DE2959"/>
    <w:rsid w:val="00DE305D"/>
    <w:rsid w:val="00DE316E"/>
    <w:rsid w:val="00DE33BA"/>
    <w:rsid w:val="00DE3D5F"/>
    <w:rsid w:val="00DE4826"/>
    <w:rsid w:val="00DE6736"/>
    <w:rsid w:val="00DF0CD7"/>
    <w:rsid w:val="00DF2D79"/>
    <w:rsid w:val="00DF2DB7"/>
    <w:rsid w:val="00DF3232"/>
    <w:rsid w:val="00DF362B"/>
    <w:rsid w:val="00DF3FD4"/>
    <w:rsid w:val="00DF448B"/>
    <w:rsid w:val="00DF53F7"/>
    <w:rsid w:val="00DF57B3"/>
    <w:rsid w:val="00DF61C3"/>
    <w:rsid w:val="00DF737E"/>
    <w:rsid w:val="00DF75C7"/>
    <w:rsid w:val="00E001B8"/>
    <w:rsid w:val="00E02184"/>
    <w:rsid w:val="00E02348"/>
    <w:rsid w:val="00E02C9E"/>
    <w:rsid w:val="00E03172"/>
    <w:rsid w:val="00E05FA7"/>
    <w:rsid w:val="00E07B14"/>
    <w:rsid w:val="00E105D5"/>
    <w:rsid w:val="00E110E5"/>
    <w:rsid w:val="00E111BD"/>
    <w:rsid w:val="00E1246F"/>
    <w:rsid w:val="00E133EE"/>
    <w:rsid w:val="00E13944"/>
    <w:rsid w:val="00E139F4"/>
    <w:rsid w:val="00E14278"/>
    <w:rsid w:val="00E1456B"/>
    <w:rsid w:val="00E14AC6"/>
    <w:rsid w:val="00E1506D"/>
    <w:rsid w:val="00E1557D"/>
    <w:rsid w:val="00E16923"/>
    <w:rsid w:val="00E17423"/>
    <w:rsid w:val="00E17982"/>
    <w:rsid w:val="00E201EE"/>
    <w:rsid w:val="00E21AD3"/>
    <w:rsid w:val="00E2531D"/>
    <w:rsid w:val="00E25CE5"/>
    <w:rsid w:val="00E26664"/>
    <w:rsid w:val="00E267E2"/>
    <w:rsid w:val="00E268DF"/>
    <w:rsid w:val="00E27F8D"/>
    <w:rsid w:val="00E31E58"/>
    <w:rsid w:val="00E323AE"/>
    <w:rsid w:val="00E335B6"/>
    <w:rsid w:val="00E33B36"/>
    <w:rsid w:val="00E33FE6"/>
    <w:rsid w:val="00E3650A"/>
    <w:rsid w:val="00E36B1B"/>
    <w:rsid w:val="00E3752D"/>
    <w:rsid w:val="00E376F4"/>
    <w:rsid w:val="00E40E3D"/>
    <w:rsid w:val="00E41AFA"/>
    <w:rsid w:val="00E41ED4"/>
    <w:rsid w:val="00E423A1"/>
    <w:rsid w:val="00E439EE"/>
    <w:rsid w:val="00E44E6E"/>
    <w:rsid w:val="00E4565A"/>
    <w:rsid w:val="00E51158"/>
    <w:rsid w:val="00E5146C"/>
    <w:rsid w:val="00E535A6"/>
    <w:rsid w:val="00E5619B"/>
    <w:rsid w:val="00E56417"/>
    <w:rsid w:val="00E56F3F"/>
    <w:rsid w:val="00E608CF"/>
    <w:rsid w:val="00E6147F"/>
    <w:rsid w:val="00E61694"/>
    <w:rsid w:val="00E617B1"/>
    <w:rsid w:val="00E618CA"/>
    <w:rsid w:val="00E61AE9"/>
    <w:rsid w:val="00E6218C"/>
    <w:rsid w:val="00E629FA"/>
    <w:rsid w:val="00E62DB8"/>
    <w:rsid w:val="00E630B3"/>
    <w:rsid w:val="00E63EDC"/>
    <w:rsid w:val="00E64005"/>
    <w:rsid w:val="00E6409A"/>
    <w:rsid w:val="00E645B6"/>
    <w:rsid w:val="00E65A6A"/>
    <w:rsid w:val="00E66712"/>
    <w:rsid w:val="00E67350"/>
    <w:rsid w:val="00E70C6B"/>
    <w:rsid w:val="00E71FB3"/>
    <w:rsid w:val="00E72E21"/>
    <w:rsid w:val="00E733D7"/>
    <w:rsid w:val="00E73C71"/>
    <w:rsid w:val="00E74F06"/>
    <w:rsid w:val="00E76222"/>
    <w:rsid w:val="00E77260"/>
    <w:rsid w:val="00E77A0F"/>
    <w:rsid w:val="00E77D8A"/>
    <w:rsid w:val="00E80D24"/>
    <w:rsid w:val="00E8239D"/>
    <w:rsid w:val="00E83047"/>
    <w:rsid w:val="00E86802"/>
    <w:rsid w:val="00E87097"/>
    <w:rsid w:val="00E875C4"/>
    <w:rsid w:val="00E90A52"/>
    <w:rsid w:val="00E91115"/>
    <w:rsid w:val="00E91E14"/>
    <w:rsid w:val="00E92168"/>
    <w:rsid w:val="00E92C0F"/>
    <w:rsid w:val="00E930FB"/>
    <w:rsid w:val="00E93C14"/>
    <w:rsid w:val="00E93EB5"/>
    <w:rsid w:val="00E9431E"/>
    <w:rsid w:val="00E9561D"/>
    <w:rsid w:val="00E968DF"/>
    <w:rsid w:val="00E969DE"/>
    <w:rsid w:val="00E97873"/>
    <w:rsid w:val="00EA0106"/>
    <w:rsid w:val="00EA09EF"/>
    <w:rsid w:val="00EA139F"/>
    <w:rsid w:val="00EA15AC"/>
    <w:rsid w:val="00EA16EA"/>
    <w:rsid w:val="00EA1E95"/>
    <w:rsid w:val="00EA2013"/>
    <w:rsid w:val="00EA2769"/>
    <w:rsid w:val="00EA2901"/>
    <w:rsid w:val="00EA3586"/>
    <w:rsid w:val="00EA4FA7"/>
    <w:rsid w:val="00EA534F"/>
    <w:rsid w:val="00EA6EA0"/>
    <w:rsid w:val="00EA7487"/>
    <w:rsid w:val="00EA7E10"/>
    <w:rsid w:val="00EB03EA"/>
    <w:rsid w:val="00EB0548"/>
    <w:rsid w:val="00EB12F9"/>
    <w:rsid w:val="00EB199B"/>
    <w:rsid w:val="00EB1F05"/>
    <w:rsid w:val="00EB2B0B"/>
    <w:rsid w:val="00EB3AA0"/>
    <w:rsid w:val="00EB45ED"/>
    <w:rsid w:val="00EB5608"/>
    <w:rsid w:val="00EB6471"/>
    <w:rsid w:val="00EB7451"/>
    <w:rsid w:val="00EB763B"/>
    <w:rsid w:val="00EC0368"/>
    <w:rsid w:val="00EC0B16"/>
    <w:rsid w:val="00EC0C92"/>
    <w:rsid w:val="00EC3D36"/>
    <w:rsid w:val="00EC40E7"/>
    <w:rsid w:val="00EC4540"/>
    <w:rsid w:val="00EC50BA"/>
    <w:rsid w:val="00EC6921"/>
    <w:rsid w:val="00EC69AE"/>
    <w:rsid w:val="00EC6AD4"/>
    <w:rsid w:val="00EC73F4"/>
    <w:rsid w:val="00EC7D09"/>
    <w:rsid w:val="00ED1B3E"/>
    <w:rsid w:val="00ED22AD"/>
    <w:rsid w:val="00ED24D6"/>
    <w:rsid w:val="00ED35A1"/>
    <w:rsid w:val="00ED4168"/>
    <w:rsid w:val="00ED4876"/>
    <w:rsid w:val="00ED6DD8"/>
    <w:rsid w:val="00ED7901"/>
    <w:rsid w:val="00EE1534"/>
    <w:rsid w:val="00EE200E"/>
    <w:rsid w:val="00EE4706"/>
    <w:rsid w:val="00EE47CD"/>
    <w:rsid w:val="00EE4B88"/>
    <w:rsid w:val="00EE576E"/>
    <w:rsid w:val="00EF0C4B"/>
    <w:rsid w:val="00EF16C5"/>
    <w:rsid w:val="00EF2020"/>
    <w:rsid w:val="00EF348E"/>
    <w:rsid w:val="00EF3571"/>
    <w:rsid w:val="00EF3C64"/>
    <w:rsid w:val="00EF4281"/>
    <w:rsid w:val="00EF49CA"/>
    <w:rsid w:val="00EF5E11"/>
    <w:rsid w:val="00EF71EF"/>
    <w:rsid w:val="00EF72A0"/>
    <w:rsid w:val="00F004C1"/>
    <w:rsid w:val="00F00969"/>
    <w:rsid w:val="00F00F85"/>
    <w:rsid w:val="00F0177E"/>
    <w:rsid w:val="00F01893"/>
    <w:rsid w:val="00F02AA8"/>
    <w:rsid w:val="00F04524"/>
    <w:rsid w:val="00F046A7"/>
    <w:rsid w:val="00F046BF"/>
    <w:rsid w:val="00F06762"/>
    <w:rsid w:val="00F07A2A"/>
    <w:rsid w:val="00F10027"/>
    <w:rsid w:val="00F10EC3"/>
    <w:rsid w:val="00F11887"/>
    <w:rsid w:val="00F11A7C"/>
    <w:rsid w:val="00F12F12"/>
    <w:rsid w:val="00F13110"/>
    <w:rsid w:val="00F13399"/>
    <w:rsid w:val="00F134B2"/>
    <w:rsid w:val="00F13833"/>
    <w:rsid w:val="00F138E2"/>
    <w:rsid w:val="00F13EB3"/>
    <w:rsid w:val="00F1412A"/>
    <w:rsid w:val="00F14A48"/>
    <w:rsid w:val="00F165C7"/>
    <w:rsid w:val="00F1667E"/>
    <w:rsid w:val="00F17BF8"/>
    <w:rsid w:val="00F201E2"/>
    <w:rsid w:val="00F22760"/>
    <w:rsid w:val="00F23F59"/>
    <w:rsid w:val="00F244C0"/>
    <w:rsid w:val="00F255D9"/>
    <w:rsid w:val="00F25646"/>
    <w:rsid w:val="00F25F6A"/>
    <w:rsid w:val="00F26664"/>
    <w:rsid w:val="00F2727B"/>
    <w:rsid w:val="00F27DEB"/>
    <w:rsid w:val="00F30138"/>
    <w:rsid w:val="00F31C9C"/>
    <w:rsid w:val="00F32160"/>
    <w:rsid w:val="00F329F4"/>
    <w:rsid w:val="00F33E53"/>
    <w:rsid w:val="00F341FE"/>
    <w:rsid w:val="00F362CB"/>
    <w:rsid w:val="00F365FE"/>
    <w:rsid w:val="00F36850"/>
    <w:rsid w:val="00F37C72"/>
    <w:rsid w:val="00F40135"/>
    <w:rsid w:val="00F40DFE"/>
    <w:rsid w:val="00F412D1"/>
    <w:rsid w:val="00F417B1"/>
    <w:rsid w:val="00F4396A"/>
    <w:rsid w:val="00F443A2"/>
    <w:rsid w:val="00F45A5D"/>
    <w:rsid w:val="00F460B2"/>
    <w:rsid w:val="00F474CB"/>
    <w:rsid w:val="00F4788D"/>
    <w:rsid w:val="00F47B00"/>
    <w:rsid w:val="00F5020D"/>
    <w:rsid w:val="00F50CDD"/>
    <w:rsid w:val="00F50E40"/>
    <w:rsid w:val="00F51044"/>
    <w:rsid w:val="00F51559"/>
    <w:rsid w:val="00F52DBE"/>
    <w:rsid w:val="00F558E2"/>
    <w:rsid w:val="00F57269"/>
    <w:rsid w:val="00F60A7A"/>
    <w:rsid w:val="00F61071"/>
    <w:rsid w:val="00F61271"/>
    <w:rsid w:val="00F63516"/>
    <w:rsid w:val="00F648DA"/>
    <w:rsid w:val="00F64ED5"/>
    <w:rsid w:val="00F65943"/>
    <w:rsid w:val="00F6720C"/>
    <w:rsid w:val="00F67AC2"/>
    <w:rsid w:val="00F701E8"/>
    <w:rsid w:val="00F716EF"/>
    <w:rsid w:val="00F71C11"/>
    <w:rsid w:val="00F74219"/>
    <w:rsid w:val="00F7445F"/>
    <w:rsid w:val="00F74C79"/>
    <w:rsid w:val="00F805BF"/>
    <w:rsid w:val="00F80B8D"/>
    <w:rsid w:val="00F814DE"/>
    <w:rsid w:val="00F8161F"/>
    <w:rsid w:val="00F81785"/>
    <w:rsid w:val="00F81FAA"/>
    <w:rsid w:val="00F8275E"/>
    <w:rsid w:val="00F82F35"/>
    <w:rsid w:val="00F8313A"/>
    <w:rsid w:val="00F85699"/>
    <w:rsid w:val="00F85A8E"/>
    <w:rsid w:val="00F85C2F"/>
    <w:rsid w:val="00F8751B"/>
    <w:rsid w:val="00F9001C"/>
    <w:rsid w:val="00F90E01"/>
    <w:rsid w:val="00F92224"/>
    <w:rsid w:val="00F93882"/>
    <w:rsid w:val="00F93A5E"/>
    <w:rsid w:val="00F94BF9"/>
    <w:rsid w:val="00F95553"/>
    <w:rsid w:val="00F97BBF"/>
    <w:rsid w:val="00FA42C0"/>
    <w:rsid w:val="00FA4632"/>
    <w:rsid w:val="00FA55D1"/>
    <w:rsid w:val="00FA6D0A"/>
    <w:rsid w:val="00FA799C"/>
    <w:rsid w:val="00FA7B1F"/>
    <w:rsid w:val="00FB021A"/>
    <w:rsid w:val="00FB17B8"/>
    <w:rsid w:val="00FB3CC1"/>
    <w:rsid w:val="00FB4B05"/>
    <w:rsid w:val="00FB4BA4"/>
    <w:rsid w:val="00FB5E9E"/>
    <w:rsid w:val="00FB65F9"/>
    <w:rsid w:val="00FB7315"/>
    <w:rsid w:val="00FB7416"/>
    <w:rsid w:val="00FC0023"/>
    <w:rsid w:val="00FC017F"/>
    <w:rsid w:val="00FC0CFD"/>
    <w:rsid w:val="00FC169F"/>
    <w:rsid w:val="00FC1D73"/>
    <w:rsid w:val="00FC2588"/>
    <w:rsid w:val="00FC2C03"/>
    <w:rsid w:val="00FC35E2"/>
    <w:rsid w:val="00FC427D"/>
    <w:rsid w:val="00FC4DE7"/>
    <w:rsid w:val="00FC550F"/>
    <w:rsid w:val="00FC595F"/>
    <w:rsid w:val="00FD0AD7"/>
    <w:rsid w:val="00FD1CE2"/>
    <w:rsid w:val="00FD3B76"/>
    <w:rsid w:val="00FD3E34"/>
    <w:rsid w:val="00FD51F0"/>
    <w:rsid w:val="00FD593D"/>
    <w:rsid w:val="00FD6428"/>
    <w:rsid w:val="00FD6A9E"/>
    <w:rsid w:val="00FD795F"/>
    <w:rsid w:val="00FE2871"/>
    <w:rsid w:val="00FE2D90"/>
    <w:rsid w:val="00FE3424"/>
    <w:rsid w:val="00FE43E5"/>
    <w:rsid w:val="00FE758E"/>
    <w:rsid w:val="00FF05D1"/>
    <w:rsid w:val="00FF0CD5"/>
    <w:rsid w:val="00FF1DFF"/>
    <w:rsid w:val="00FF35F5"/>
    <w:rsid w:val="00FF3884"/>
    <w:rsid w:val="00FF45DF"/>
    <w:rsid w:val="00FF5EC6"/>
    <w:rsid w:val="00FF6A80"/>
    <w:rsid w:val="00FF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5DD24-660E-4020-B64A-60421AAE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996"/>
    <w:pPr>
      <w:ind w:left="720"/>
      <w:contextualSpacing/>
    </w:pPr>
  </w:style>
  <w:style w:type="table" w:styleId="a4">
    <w:name w:val="Table Grid"/>
    <w:basedOn w:val="a1"/>
    <w:uiPriority w:val="59"/>
    <w:rsid w:val="00F80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5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5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user_test</dc:creator>
  <cp:lastModifiedBy>Казачек Алена Сергеевна</cp:lastModifiedBy>
  <cp:revision>15</cp:revision>
  <cp:lastPrinted>2022-08-18T09:41:00Z</cp:lastPrinted>
  <dcterms:created xsi:type="dcterms:W3CDTF">2019-06-20T09:11:00Z</dcterms:created>
  <dcterms:modified xsi:type="dcterms:W3CDTF">2023-01-09T07:45:00Z</dcterms:modified>
</cp:coreProperties>
</file>