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F" w:rsidRDefault="00DA44BD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>Договор найма</w:t>
      </w:r>
      <w:r w:rsidR="00EC0368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44BD" w:rsidRDefault="00DA44BD" w:rsidP="008671CF">
      <w:pPr>
        <w:spacing w:after="0" w:line="240" w:lineRule="auto"/>
        <w:ind w:left="397"/>
        <w:jc w:val="center"/>
        <w:rPr>
          <w:rFonts w:ascii="Times New Roman" w:eastAsia="Batang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жилого помещения </w:t>
      </w:r>
      <w:r w:rsidR="004D3D2D">
        <w:rPr>
          <w:rFonts w:ascii="Times New Roman" w:eastAsia="Times New Roman" w:hAnsi="Times New Roman" w:cs="Times New Roman"/>
          <w:color w:val="000000"/>
          <w:lang w:eastAsia="ru-RU"/>
        </w:rPr>
        <w:t>в студенчес</w:t>
      </w:r>
      <w:bookmarkStart w:id="0" w:name="_GoBack"/>
      <w:bookmarkEnd w:id="0"/>
      <w:r w:rsidR="004D3D2D">
        <w:rPr>
          <w:rFonts w:ascii="Times New Roman" w:eastAsia="Times New Roman" w:hAnsi="Times New Roman" w:cs="Times New Roman"/>
          <w:color w:val="000000"/>
          <w:lang w:eastAsia="ru-RU"/>
        </w:rPr>
        <w:t>ком общежитии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56F7">
        <w:rPr>
          <w:rFonts w:ascii="Times New Roman" w:eastAsia="Times New Roman" w:hAnsi="Times New Roman" w:cs="Times New Roman"/>
          <w:color w:val="000000"/>
          <w:lang w:eastAsia="ru-RU"/>
        </w:rPr>
        <w:t xml:space="preserve">АлтГУ </w:t>
      </w:r>
      <w:r w:rsidRPr="00203140">
        <w:rPr>
          <w:rFonts w:ascii="Times New Roman" w:eastAsia="Batang" w:hAnsi="Times New Roman" w:cs="Times New Roman"/>
          <w:color w:val="000000"/>
          <w:lang w:eastAsia="ru-RU"/>
        </w:rPr>
        <w:t>№</w:t>
      </w:r>
      <w:r w:rsidR="00C13F41">
        <w:rPr>
          <w:rFonts w:ascii="Times New Roman" w:eastAsia="Batang" w:hAnsi="Times New Roman" w:cs="Times New Roman"/>
          <w:color w:val="000000"/>
          <w:lang w:eastAsia="ru-RU"/>
        </w:rPr>
        <w:t xml:space="preserve"> </w:t>
      </w:r>
      <w:r w:rsidR="00AE31FE" w:rsidRPr="00203140">
        <w:rPr>
          <w:rFonts w:ascii="Times New Roman" w:eastAsia="Batang" w:hAnsi="Times New Roman" w:cs="Times New Roman"/>
          <w:color w:val="000000"/>
          <w:lang w:eastAsia="ru-RU"/>
        </w:rPr>
        <w:t>___________</w:t>
      </w:r>
    </w:p>
    <w:p w:rsidR="008671CF" w:rsidRPr="00203140" w:rsidRDefault="008671CF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4BD" w:rsidRPr="00EC0368" w:rsidRDefault="00DA44BD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Барнаул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3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="004D3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____»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1A8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4D3D2D" w:rsidRPr="004D3D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8</w:t>
      </w:r>
      <w:r w:rsidR="004D3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DA44BD" w:rsidRPr="00203140" w:rsidRDefault="00DA44BD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ВО «Алтайский государственный университет»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АлтГУ)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«Наймодатель»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Проректора по безопасности и общим вопросам </w:t>
      </w:r>
      <w:r w:rsidR="009756F7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О.Ю.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Ильиных, действующего на </w:t>
      </w:r>
      <w:r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</w:t>
      </w:r>
      <w:r w:rsidR="00285760"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оверенности</w:t>
      </w:r>
      <w:r w:rsidR="008671CF"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319A"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585AE9" w:rsidRPr="00585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 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</w:t>
      </w:r>
      <w:r w:rsidR="0024319A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 и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="00C315AA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315AA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З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аконный представитель обучающегося (Ф.И.О.) _____________________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_______________________________)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15AA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«Наниматель», 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 обучающегося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факультет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(бюдж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 w:rsidR="00210E3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(БН) /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0E3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с полным возмещением затрат на обучение (ДН)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другой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стороны, на основании приказа о предоставлении жилого помещения от «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201_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аключили настоящий Договор о нижеследующем:</w:t>
      </w:r>
    </w:p>
    <w:p w:rsidR="00DA44BD" w:rsidRPr="00203140" w:rsidRDefault="002611F6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Предмет Договора</w:t>
      </w:r>
    </w:p>
    <w:p w:rsidR="00DA44BD" w:rsidRPr="00EC0368" w:rsidRDefault="002611F6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Наймодатель предоставляет для проживания на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</w:t>
      </w:r>
      <w:r w:rsidR="00C13F41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в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комнате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3F41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4F3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общежития №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расположенного по адресу: г. Барнаул, ул.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временного проживания в нем.</w:t>
      </w:r>
    </w:p>
    <w:p w:rsidR="00DA44BD" w:rsidRPr="00EC0368" w:rsidRDefault="00A56BB1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Жилое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помещение предоставляется в связи с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обучением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A44BD" w:rsidRPr="00EC0368" w:rsidRDefault="002611F6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предоставляемого жилого помещения, его технического состояния, а также санитарно</w:t>
      </w:r>
      <w:r w:rsidR="00FB65F9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технического и иного оборудования, находящегося в нем, содержится в техническом паспорте жилого помещения.</w:t>
      </w:r>
    </w:p>
    <w:p w:rsidR="002611F6" w:rsidRPr="00EC0368" w:rsidRDefault="002611F6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заключается на 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r w:rsidR="004F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п. 1 настоящего договора.</w:t>
      </w:r>
    </w:p>
    <w:p w:rsidR="00DA44BD" w:rsidRPr="00203140" w:rsidRDefault="00C13F41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. Права и обязанности Нанимателя</w:t>
      </w:r>
    </w:p>
    <w:p w:rsidR="00DA44BD" w:rsidRPr="00EC0368" w:rsidRDefault="002611F6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имеет право: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использование жилого помещения для проживания;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5929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пользование общим имуществом в общежитии;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расторжение в любое время настоящего Договора.</w:t>
      </w:r>
    </w:p>
    <w:p w:rsidR="00DA44BD" w:rsidRPr="00EC0368" w:rsidRDefault="00DA44BD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может иметь иные права, предусмотренные законодательством РФ.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обязан: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жилое помещение по назначению и в пределах, установленных Жилищным кодексом РФ;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5929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соблюдать 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пользования жилым помещением, правил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внутреннего распорядка 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общежити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положен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Студенческом городке АлтГУ, </w:t>
      </w:r>
      <w:r w:rsidR="00B76008" w:rsidRP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приказы ректора (проректора), распоряжения 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директора </w:t>
      </w:r>
      <w:r w:rsidR="00C315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Студенческого городка</w:t>
      </w:r>
      <w:r w:rsidR="00B76008" w:rsidRP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АлтГУ и решения студ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енческого </w:t>
      </w:r>
      <w:r w:rsidR="00B76008" w:rsidRP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 общежития</w:t>
      </w:r>
      <w:r w:rsidR="00B76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A44BD" w:rsidRPr="00EC0368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="0073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32520" w:rsidRPr="0073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беспечивать сохранность жилого помещения, бережно относиться к оборудованию и инвентарю общежития, нести ответственность за имущество, переданное ему в личное пользование, экономно расходовать электроэнергию и воду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32520" w:rsidRDefault="006B101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</w:t>
      </w:r>
      <w:r w:rsidR="005929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поддерживать надлежащ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состояние жилого помещения</w:t>
      </w:r>
      <w:r w:rsidR="0073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мест общего пользования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</w:t>
      </w:r>
      <w:r w:rsidRPr="0073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производить самостоятельных реконструкций и ремонтов жилого помещения без раз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администрации общежития;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амовольное переустройство или перепланировка жилого помещения не допускается;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5929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своевременно вносить плату </w:t>
      </w:r>
      <w:r w:rsidR="0093427C" w:rsidRP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пользование жилым помещением (плат</w:t>
      </w:r>
      <w:r w:rsid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93427C" w:rsidRP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наем) и плат</w:t>
      </w:r>
      <w:r w:rsid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93427C" w:rsidRP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коммунальные услуги</w:t>
      </w:r>
      <w:r w:rsid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(обязательные платежи)</w:t>
      </w:r>
      <w:r w:rsid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Обязанность вносить плату возникает с момента заключения настоящего Договора;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5929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переселяться на время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6B101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допускать в жилое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помещение в любое время представителя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Наймодателю</w:t>
      </w:r>
      <w:proofErr w:type="spellEnd"/>
      <w:r w:rsidR="00A56BB1" w:rsidRPr="00A5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соответствующую эксплуатирующую либо управляющую организацию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освобождении жилого помещения сдать его в течение трех дней Наймо</w:t>
      </w:r>
      <w:r w:rsid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дателю в надлежащем состоянии,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погасить </w:t>
      </w:r>
      <w:r w:rsid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задолженность по оплате </w:t>
      </w:r>
      <w:r w:rsidR="00677D58" w:rsidRP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жилого помещения и коммунальных услуг</w:t>
      </w:r>
      <w:r w:rsid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A05B7" w:rsidRP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снятие с регистрационного учета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DA44BD" w:rsidRPr="00EC0368" w:rsidRDefault="00732520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7C4B28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6D3C92" w:rsidRPr="00203140" w:rsidRDefault="007C4B28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Наймодателя</w:t>
      </w:r>
    </w:p>
    <w:p w:rsidR="00DA44BD" w:rsidRPr="00EC0368" w:rsidRDefault="00BE7654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 имеет право:</w:t>
      </w:r>
    </w:p>
    <w:p w:rsidR="00DA44BD" w:rsidRPr="00EC0368" w:rsidRDefault="00BE7654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требовать своевременного внесения платы за </w:t>
      </w:r>
      <w:r w:rsid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жилое помещение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коммунальные услуги;</w:t>
      </w:r>
    </w:p>
    <w:p w:rsidR="00DA44BD" w:rsidRPr="00EC0368" w:rsidRDefault="00BE7654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расторжения настоящего Договора в случаях нарушения Нанимателем жилищного законодательства, условий настоящего Договора.</w:t>
      </w:r>
    </w:p>
    <w:p w:rsidR="00DA44BD" w:rsidRPr="00EC0368" w:rsidRDefault="00DA44BD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 может иметь иные права, предусмотренные законодательством Российской Федерации.</w:t>
      </w:r>
    </w:p>
    <w:p w:rsidR="00DA44BD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BE7654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 обязан:</w:t>
      </w:r>
    </w:p>
    <w:p w:rsidR="00677D58" w:rsidRDefault="00677D58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P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77D58" w:rsidRPr="00EC0368" w:rsidRDefault="00677D58" w:rsidP="00677D5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FD593D" w:rsidRDefault="00FD593D" w:rsidP="00677D5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7D58" w:rsidRPr="00677D58" w:rsidRDefault="00677D58" w:rsidP="00677D5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предоставление Нанимателю коммунальных услуг;</w:t>
      </w:r>
    </w:p>
    <w:p w:rsidR="00DA44BD" w:rsidRDefault="00677D58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A05B7" w:rsidRPr="00677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осуществлять текущий и капитальный ремонт жилого помещения, а также обеспечивать содержание общего имущества;</w:t>
      </w:r>
    </w:p>
    <w:p w:rsidR="006A05B7" w:rsidRPr="00EC0368" w:rsidRDefault="00677D58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A05B7" w:rsidRPr="006A0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пропускную систему в общежитии.</w:t>
      </w:r>
    </w:p>
    <w:p w:rsidR="00DA44BD" w:rsidRPr="00EC0368" w:rsidRDefault="00677D58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F53F7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текущий и капитальный ремонты мест общего пользования общежития;</w:t>
      </w:r>
    </w:p>
    <w:p w:rsidR="00DA44BD" w:rsidRPr="00EC0368" w:rsidRDefault="006A05B7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F53F7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принять в установленные настоящим Договором сроки жилое помещение у Нанимателя с соблюдением условий, предусмотренных подп. 11 п. 6 настоящего Договора;</w:t>
      </w:r>
    </w:p>
    <w:p w:rsidR="00DA44BD" w:rsidRPr="00EC0368" w:rsidRDefault="00DA44BD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 несет иные обязанности, предусмотренные законодательством РФ.</w:t>
      </w:r>
    </w:p>
    <w:p w:rsidR="00DA44BD" w:rsidRPr="00203140" w:rsidRDefault="00DF53F7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Расторжение и прекращение Договора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в любое время имеет право расторгнуть настоящий Договор.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может быть </w:t>
      </w:r>
      <w:r w:rsidR="00747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 или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расторгнут в любое время по соглашению сторон.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2A3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 настоящего Договора по требованию Наймодателя допускается в судебном порядке в случаях: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невнесения Нанимателем платы за </w:t>
      </w:r>
      <w:r w:rsidR="00F45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наем жилого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помещени</w:t>
      </w:r>
      <w:r w:rsidR="00F45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(или) коммунальные услуги в течение 3 месяцев</w:t>
      </w:r>
      <w:r w:rsidR="00F45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более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разрушения или повреждения жилого помещения Нанимателем или членами его семьи;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систематического нарушения прав и законных интересов соседей;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жилого помещения не по назначению.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прекращается в связи:</w:t>
      </w:r>
    </w:p>
    <w:p w:rsidR="00DA44BD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утратой (разрушением) жилого помещения;</w:t>
      </w:r>
      <w:r w:rsidR="00FD59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смертью Нанимателя;</w:t>
      </w:r>
      <w:r w:rsidR="00FD59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окончанием срока обучения</w:t>
      </w:r>
      <w:r w:rsidR="00114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06D09" w:rsidRPr="00EC0368" w:rsidRDefault="00706D09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</w:t>
      </w:r>
      <w:r w:rsidRPr="00706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прекращением обучения (отчисление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706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 окончания срока настоящего договора.</w:t>
      </w:r>
    </w:p>
    <w:p w:rsidR="00DA44BD" w:rsidRPr="00EC0368" w:rsidRDefault="009728D3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DA44BD" w:rsidRPr="00203140" w:rsidRDefault="00DC3872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Оплата за проживание в общежитии Студенческого городка</w:t>
      </w:r>
    </w:p>
    <w:p w:rsidR="00DA44BD" w:rsidRPr="002D0767" w:rsidRDefault="002C74EE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вносит плату за жилое помещение </w:t>
      </w:r>
      <w:r w:rsidR="006A05B7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(плата за пользование жилым помещением (плата за наем) и плата за коммунальные услуги) 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F45A5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порядке и размере, </w:t>
      </w:r>
      <w:r w:rsidR="00B70A98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определяются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45A5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локальными нормативными актами Наймодателя в соответствии с 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DA44BD" w:rsidRPr="00EC0368" w:rsidRDefault="002C74EE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="002D0767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проживания в общежитиях студенческого городка АлтГУ</w:t>
      </w:r>
      <w:r w:rsidR="0020314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оставляет</w:t>
      </w:r>
      <w:r w:rsidR="0020314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proofErr w:type="gramStart"/>
      <w:r w:rsidR="002A302C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314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302C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2A302C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 в месяц, в</w:t>
      </w:r>
      <w:r w:rsidR="0020314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приказом ректора.</w:t>
      </w:r>
    </w:p>
    <w:p w:rsidR="0093427C" w:rsidRDefault="002C74EE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</w:t>
      </w:r>
      <w:r w:rsid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</w:t>
      </w:r>
      <w:r w:rsidR="0093427C" w:rsidRP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указанные в части 5 статьи 36 </w:t>
      </w:r>
      <w:r w:rsid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ФЗ-273</w:t>
      </w:r>
      <w:r w:rsidR="0093427C" w:rsidRPr="00934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освобождаются от внесения платы за пользование жилым помещением (платы за наем) в общежитии.</w:t>
      </w:r>
    </w:p>
    <w:p w:rsidR="00DA44BD" w:rsidRPr="00EC0368" w:rsidRDefault="002C74EE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</w:t>
      </w:r>
      <w:r w:rsidR="00EA7E10" w:rsidRPr="002D0767">
        <w:t xml:space="preserve"> </w:t>
      </w:r>
      <w:r w:rsidR="00EA7E1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 платы за пользование жилым помещением (платы за наем) в общежитии для обучающихся принимается с учетом мнения советов обучающихся и представительных органов обучающихся </w:t>
      </w:r>
      <w:r w:rsidR="00664F9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r w:rsidR="00EA7E10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416B" w:rsidRPr="00A0416B" w:rsidRDefault="003C5E89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EC0368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80B8D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вносит плату за проживание в общежитии</w:t>
      </w:r>
      <w:r w:rsidR="00A0416B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A44BD" w:rsidRDefault="00A0416B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16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B54B43" wp14:editId="3814F9AB">
                <wp:simplePos x="0" y="0"/>
                <wp:positionH relativeFrom="column">
                  <wp:posOffset>2906395</wp:posOffset>
                </wp:positionH>
                <wp:positionV relativeFrom="paragraph">
                  <wp:posOffset>28575</wp:posOffset>
                </wp:positionV>
                <wp:extent cx="86360" cy="94615"/>
                <wp:effectExtent l="0" t="0" r="27940" b="19685"/>
                <wp:wrapTight wrapText="bothSides">
                  <wp:wrapPolygon edited="0">
                    <wp:start x="0" y="0"/>
                    <wp:lineTo x="0" y="21745"/>
                    <wp:lineTo x="23824" y="21745"/>
                    <wp:lineTo x="23824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41EB3F" id="Прямоугольник 3" o:spid="_x0000_s1026" style="position:absolute;margin-left:228.85pt;margin-top:2.25pt;width:6.8pt;height:7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" filled="f" strokecolor="black [3213]" strokeweight="1pt">
                <w10:wrap type="tight"/>
              </v:rect>
            </w:pict>
          </mc:Fallback>
        </mc:AlternateContent>
      </w:r>
      <w:r w:rsidRPr="00A0416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E96AAF" wp14:editId="7DAE7497">
                <wp:simplePos x="0" y="0"/>
                <wp:positionH relativeFrom="column">
                  <wp:posOffset>1373505</wp:posOffset>
                </wp:positionH>
                <wp:positionV relativeFrom="paragraph">
                  <wp:posOffset>28575</wp:posOffset>
                </wp:positionV>
                <wp:extent cx="86360" cy="94615"/>
                <wp:effectExtent l="0" t="0" r="27940" b="19685"/>
                <wp:wrapTight wrapText="bothSides">
                  <wp:wrapPolygon edited="0">
                    <wp:start x="0" y="0"/>
                    <wp:lineTo x="0" y="21745"/>
                    <wp:lineTo x="23824" y="21745"/>
                    <wp:lineTo x="23824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0FE356" id="Прямоугольник 2" o:spid="_x0000_s1026" style="position:absolute;margin-left:108.15pt;margin-top:2.25pt;width:6.8pt;height:7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" filled="f" strokecolor="black [3213]" strokeweight="1pt">
                <w10:wrap type="tight"/>
              </v:rect>
            </w:pict>
          </mc:Fallback>
        </mc:AlternateContent>
      </w:r>
      <w:r w:rsidRPr="00A0416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27940</wp:posOffset>
                </wp:positionV>
                <wp:extent cx="86360" cy="94615"/>
                <wp:effectExtent l="0" t="0" r="27940" b="19685"/>
                <wp:wrapTight wrapText="bothSides">
                  <wp:wrapPolygon edited="0">
                    <wp:start x="0" y="0"/>
                    <wp:lineTo x="0" y="21745"/>
                    <wp:lineTo x="23824" y="21745"/>
                    <wp:lineTo x="23824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0AF716" id="Прямоугольник 1" o:spid="_x0000_s1026" style="position:absolute;margin-left:21.45pt;margin-top:2.2pt;width:6.8pt;height: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" filled="f" strokecolor="black [3213]" strokeweight="1pt">
                <w10:wrap type="tight"/>
              </v:rect>
            </w:pict>
          </mc:Fallback>
        </mc:AlternateConten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ежемесячно; за учебный семестр;</w: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учебный год. При вселении в общежитие не с начала </w:t>
      </w:r>
      <w:r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периода</w: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Наниматель осуществляет оплату за проживание за период со дня поселения до конца </w:t>
      </w:r>
      <w:r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месяца/</w: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семестра/учебного года.</w:t>
      </w:r>
    </w:p>
    <w:p w:rsidR="00706D09" w:rsidRPr="00EC0368" w:rsidRDefault="003C5E89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706D09" w:rsidRPr="00A04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Наймодатель вправе изменять размер платы за жилое помещение в случае увеличения расходов по содержанию и ремонту сдаваемого помещения, изменения тарифов по энергоносителям и коммунальным услугам. При изменении ставок по настоящему Договору Нанимателем производится оплата по новым ставкам с момента их введения.</w:t>
      </w:r>
    </w:p>
    <w:p w:rsidR="00DA44BD" w:rsidRPr="00203140" w:rsidRDefault="00F80B8D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Иные условия</w:t>
      </w:r>
    </w:p>
    <w:p w:rsidR="00DA44BD" w:rsidRPr="00EC0368" w:rsidRDefault="00F80B8D" w:rsidP="008671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C5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06D09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составлен в двух экземплярах, один из которых находится у Наймодателя, </w:t>
      </w:r>
      <w:r w:rsidR="00706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другой - у Нанимателя</w:t>
      </w:r>
      <w:r w:rsidR="00706D09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06D09" w:rsidRDefault="003C5E89" w:rsidP="001141F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C315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06D09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671CF" w:rsidRPr="008671CF" w:rsidRDefault="00EC0368" w:rsidP="008671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Юридические адреса и реквизиты сторон: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5074"/>
      </w:tblGrid>
      <w:tr w:rsidR="00F80B8D" w:rsidRPr="00EC0368" w:rsidTr="003C5E89">
        <w:trPr>
          <w:trHeight w:val="3213"/>
        </w:trPr>
        <w:tc>
          <w:tcPr>
            <w:tcW w:w="5103" w:type="dxa"/>
          </w:tcPr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Наймодатель:</w:t>
            </w:r>
          </w:p>
          <w:p w:rsidR="00F80B8D" w:rsidRPr="00EC0368" w:rsidRDefault="00C13F41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</w:t>
            </w:r>
            <w:r w:rsidR="00F80B8D"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"Алтайский государственный университет"</w:t>
            </w:r>
          </w:p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656049, Алтайский край, г. Барнаул, пр. Ленина, д. 61</w:t>
            </w:r>
          </w:p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2225004738, КПП 222501001</w:t>
            </w:r>
          </w:p>
          <w:p w:rsidR="00F80B8D" w:rsidRPr="009B44C0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 по Алт</w:t>
            </w:r>
            <w:r w:rsidR="009B4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айскому краю (ФГБОУ ВО «Алтайский</w:t>
            </w:r>
          </w:p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университет» л/с </w:t>
            </w: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20176</w:t>
            </w: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88990)</w:t>
            </w:r>
          </w:p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БАРНАУЛ г.</w:t>
            </w:r>
            <w:r w:rsidR="00C13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040173001 р/с 40501810401732000002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C13F41" w:rsidRPr="00EC0368">
              <w:rPr>
                <w:rFonts w:ascii="Times New Roman" w:hAnsi="Times New Roman" w:cs="Times New Roman"/>
                <w:sz w:val="20"/>
                <w:szCs w:val="20"/>
              </w:rPr>
              <w:t>О.Ю.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Ильиных 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F80B8D" w:rsidP="00285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М.П.  </w:t>
            </w:r>
          </w:p>
        </w:tc>
        <w:tc>
          <w:tcPr>
            <w:tcW w:w="5074" w:type="dxa"/>
          </w:tcPr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  <w:p w:rsidR="00C315AA" w:rsidRP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B8D" w:rsidRP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="00F80B8D"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15AA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80B8D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5AA" w:rsidRPr="00C315AA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положением о С</w:t>
            </w: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туденческом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городке АлтГУ</w:t>
            </w: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15AA" w:rsidRPr="00EC0368" w:rsidRDefault="00C315AA" w:rsidP="00A0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внутреннего распорядка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общежитиях АлтГУ </w:t>
            </w: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ознакомлен: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F80B8D" w:rsidRPr="00EC0368" w:rsidRDefault="00F80B8D" w:rsidP="002A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B8D" w:rsidRPr="00EC0368" w:rsidRDefault="00F80B8D" w:rsidP="00EC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0B8D" w:rsidRPr="00EC0368" w:rsidSect="00A0416B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33964361"/>
    <w:multiLevelType w:val="hybridMultilevel"/>
    <w:tmpl w:val="E6B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41D1"/>
    <w:multiLevelType w:val="hybridMultilevel"/>
    <w:tmpl w:val="D8B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37B7"/>
    <w:multiLevelType w:val="hybridMultilevel"/>
    <w:tmpl w:val="F288D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D7CBD"/>
    <w:multiLevelType w:val="hybridMultilevel"/>
    <w:tmpl w:val="E1CE1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3F0E"/>
    <w:multiLevelType w:val="hybridMultilevel"/>
    <w:tmpl w:val="AC606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D"/>
    <w:rsid w:val="00000B8A"/>
    <w:rsid w:val="00003C9C"/>
    <w:rsid w:val="00003EC7"/>
    <w:rsid w:val="000040DA"/>
    <w:rsid w:val="000047FD"/>
    <w:rsid w:val="00004C69"/>
    <w:rsid w:val="0000509F"/>
    <w:rsid w:val="00005546"/>
    <w:rsid w:val="000056DC"/>
    <w:rsid w:val="00006B5B"/>
    <w:rsid w:val="0000720E"/>
    <w:rsid w:val="00007DDD"/>
    <w:rsid w:val="0001018D"/>
    <w:rsid w:val="00010A13"/>
    <w:rsid w:val="00010D9F"/>
    <w:rsid w:val="0001174F"/>
    <w:rsid w:val="000117E0"/>
    <w:rsid w:val="00011CA8"/>
    <w:rsid w:val="00011CFB"/>
    <w:rsid w:val="00011FBF"/>
    <w:rsid w:val="00015B17"/>
    <w:rsid w:val="00016635"/>
    <w:rsid w:val="00021F5A"/>
    <w:rsid w:val="00022EB3"/>
    <w:rsid w:val="0002381F"/>
    <w:rsid w:val="00023A24"/>
    <w:rsid w:val="00024D4C"/>
    <w:rsid w:val="000251AA"/>
    <w:rsid w:val="00025A9B"/>
    <w:rsid w:val="00026B89"/>
    <w:rsid w:val="0002703A"/>
    <w:rsid w:val="0002709E"/>
    <w:rsid w:val="000278B7"/>
    <w:rsid w:val="00030282"/>
    <w:rsid w:val="0003036A"/>
    <w:rsid w:val="0003070B"/>
    <w:rsid w:val="00030AF2"/>
    <w:rsid w:val="00031995"/>
    <w:rsid w:val="00031D19"/>
    <w:rsid w:val="00032738"/>
    <w:rsid w:val="000335F3"/>
    <w:rsid w:val="000336D2"/>
    <w:rsid w:val="00033D12"/>
    <w:rsid w:val="00034674"/>
    <w:rsid w:val="00035ECB"/>
    <w:rsid w:val="000360B5"/>
    <w:rsid w:val="00036813"/>
    <w:rsid w:val="0003685F"/>
    <w:rsid w:val="00037127"/>
    <w:rsid w:val="000379B1"/>
    <w:rsid w:val="000409D5"/>
    <w:rsid w:val="0004129B"/>
    <w:rsid w:val="00041A7C"/>
    <w:rsid w:val="000423BD"/>
    <w:rsid w:val="00042B3D"/>
    <w:rsid w:val="00042C44"/>
    <w:rsid w:val="00043486"/>
    <w:rsid w:val="00044162"/>
    <w:rsid w:val="00044EC6"/>
    <w:rsid w:val="00045C14"/>
    <w:rsid w:val="00045C7D"/>
    <w:rsid w:val="0005005E"/>
    <w:rsid w:val="000529B2"/>
    <w:rsid w:val="00052BA2"/>
    <w:rsid w:val="000545A8"/>
    <w:rsid w:val="00054FC4"/>
    <w:rsid w:val="000561B3"/>
    <w:rsid w:val="00056613"/>
    <w:rsid w:val="0005663C"/>
    <w:rsid w:val="00056E41"/>
    <w:rsid w:val="0005719F"/>
    <w:rsid w:val="00057A72"/>
    <w:rsid w:val="00057EB9"/>
    <w:rsid w:val="0006032D"/>
    <w:rsid w:val="00061793"/>
    <w:rsid w:val="00061845"/>
    <w:rsid w:val="000633A7"/>
    <w:rsid w:val="00063485"/>
    <w:rsid w:val="00065061"/>
    <w:rsid w:val="00065AA2"/>
    <w:rsid w:val="000663EF"/>
    <w:rsid w:val="00066B8C"/>
    <w:rsid w:val="0007084E"/>
    <w:rsid w:val="00070C39"/>
    <w:rsid w:val="00070E44"/>
    <w:rsid w:val="000720AC"/>
    <w:rsid w:val="00072182"/>
    <w:rsid w:val="000727F3"/>
    <w:rsid w:val="00072A03"/>
    <w:rsid w:val="00072B91"/>
    <w:rsid w:val="000734BC"/>
    <w:rsid w:val="00075E34"/>
    <w:rsid w:val="00077752"/>
    <w:rsid w:val="000778D9"/>
    <w:rsid w:val="000805A1"/>
    <w:rsid w:val="000809FA"/>
    <w:rsid w:val="00081082"/>
    <w:rsid w:val="000826F0"/>
    <w:rsid w:val="000835E5"/>
    <w:rsid w:val="00083FE3"/>
    <w:rsid w:val="00090253"/>
    <w:rsid w:val="000923D0"/>
    <w:rsid w:val="00093472"/>
    <w:rsid w:val="00093780"/>
    <w:rsid w:val="000942AA"/>
    <w:rsid w:val="00094667"/>
    <w:rsid w:val="000946FB"/>
    <w:rsid w:val="00094AA6"/>
    <w:rsid w:val="00094AD2"/>
    <w:rsid w:val="0009654E"/>
    <w:rsid w:val="000969C1"/>
    <w:rsid w:val="00096AF3"/>
    <w:rsid w:val="000A2503"/>
    <w:rsid w:val="000A35D2"/>
    <w:rsid w:val="000A3F30"/>
    <w:rsid w:val="000A53FF"/>
    <w:rsid w:val="000A5D25"/>
    <w:rsid w:val="000A5D8E"/>
    <w:rsid w:val="000A711C"/>
    <w:rsid w:val="000A746B"/>
    <w:rsid w:val="000A7DE4"/>
    <w:rsid w:val="000B1733"/>
    <w:rsid w:val="000B4220"/>
    <w:rsid w:val="000B4A82"/>
    <w:rsid w:val="000B5038"/>
    <w:rsid w:val="000B5195"/>
    <w:rsid w:val="000C0DDB"/>
    <w:rsid w:val="000C1735"/>
    <w:rsid w:val="000C1A95"/>
    <w:rsid w:val="000C23CF"/>
    <w:rsid w:val="000C3E98"/>
    <w:rsid w:val="000C43C2"/>
    <w:rsid w:val="000C49E5"/>
    <w:rsid w:val="000C68B0"/>
    <w:rsid w:val="000C788E"/>
    <w:rsid w:val="000D10D3"/>
    <w:rsid w:val="000D2068"/>
    <w:rsid w:val="000D2490"/>
    <w:rsid w:val="000D2E88"/>
    <w:rsid w:val="000D2F3E"/>
    <w:rsid w:val="000D7611"/>
    <w:rsid w:val="000D772E"/>
    <w:rsid w:val="000E07E1"/>
    <w:rsid w:val="000E2028"/>
    <w:rsid w:val="000E227C"/>
    <w:rsid w:val="000E2EF3"/>
    <w:rsid w:val="000E3C2B"/>
    <w:rsid w:val="000E43DB"/>
    <w:rsid w:val="000E5071"/>
    <w:rsid w:val="000E5F16"/>
    <w:rsid w:val="000E5F52"/>
    <w:rsid w:val="000E61A2"/>
    <w:rsid w:val="000E6E78"/>
    <w:rsid w:val="000E75B4"/>
    <w:rsid w:val="000F0056"/>
    <w:rsid w:val="000F11B0"/>
    <w:rsid w:val="000F12AC"/>
    <w:rsid w:val="000F46DE"/>
    <w:rsid w:val="000F4EAC"/>
    <w:rsid w:val="000F5754"/>
    <w:rsid w:val="000F60EE"/>
    <w:rsid w:val="000F6C39"/>
    <w:rsid w:val="000F7EC1"/>
    <w:rsid w:val="001009A0"/>
    <w:rsid w:val="00100E80"/>
    <w:rsid w:val="001018F5"/>
    <w:rsid w:val="00102E70"/>
    <w:rsid w:val="001044CF"/>
    <w:rsid w:val="001056E7"/>
    <w:rsid w:val="00106B25"/>
    <w:rsid w:val="00106DA5"/>
    <w:rsid w:val="001076DA"/>
    <w:rsid w:val="00110146"/>
    <w:rsid w:val="001112D1"/>
    <w:rsid w:val="00111C2F"/>
    <w:rsid w:val="001123DF"/>
    <w:rsid w:val="00112F33"/>
    <w:rsid w:val="00113522"/>
    <w:rsid w:val="001141FD"/>
    <w:rsid w:val="001142AA"/>
    <w:rsid w:val="00114DE3"/>
    <w:rsid w:val="0011558A"/>
    <w:rsid w:val="001168D9"/>
    <w:rsid w:val="00120104"/>
    <w:rsid w:val="0012078E"/>
    <w:rsid w:val="00120DC2"/>
    <w:rsid w:val="00120E70"/>
    <w:rsid w:val="001235CC"/>
    <w:rsid w:val="00124F96"/>
    <w:rsid w:val="001261A8"/>
    <w:rsid w:val="001271A2"/>
    <w:rsid w:val="0013097F"/>
    <w:rsid w:val="00130B72"/>
    <w:rsid w:val="00130C51"/>
    <w:rsid w:val="0013140C"/>
    <w:rsid w:val="00133787"/>
    <w:rsid w:val="001352BC"/>
    <w:rsid w:val="00135E68"/>
    <w:rsid w:val="00136301"/>
    <w:rsid w:val="00140556"/>
    <w:rsid w:val="0014121C"/>
    <w:rsid w:val="00141454"/>
    <w:rsid w:val="001419FD"/>
    <w:rsid w:val="0014274A"/>
    <w:rsid w:val="00143342"/>
    <w:rsid w:val="00143BED"/>
    <w:rsid w:val="00143E52"/>
    <w:rsid w:val="00144A6D"/>
    <w:rsid w:val="00144FB6"/>
    <w:rsid w:val="00145E40"/>
    <w:rsid w:val="00146FBC"/>
    <w:rsid w:val="00147827"/>
    <w:rsid w:val="00147BB2"/>
    <w:rsid w:val="00147CA4"/>
    <w:rsid w:val="00150801"/>
    <w:rsid w:val="0015133C"/>
    <w:rsid w:val="00151B0D"/>
    <w:rsid w:val="0015225C"/>
    <w:rsid w:val="0015268C"/>
    <w:rsid w:val="001536B4"/>
    <w:rsid w:val="001549C6"/>
    <w:rsid w:val="00154DD9"/>
    <w:rsid w:val="00155A5B"/>
    <w:rsid w:val="00155A68"/>
    <w:rsid w:val="00155C41"/>
    <w:rsid w:val="00155DAB"/>
    <w:rsid w:val="001561ED"/>
    <w:rsid w:val="00156736"/>
    <w:rsid w:val="00157337"/>
    <w:rsid w:val="001610FC"/>
    <w:rsid w:val="00162E35"/>
    <w:rsid w:val="0016472E"/>
    <w:rsid w:val="00164755"/>
    <w:rsid w:val="00164893"/>
    <w:rsid w:val="00164DC7"/>
    <w:rsid w:val="00165282"/>
    <w:rsid w:val="00165439"/>
    <w:rsid w:val="00165843"/>
    <w:rsid w:val="00166005"/>
    <w:rsid w:val="001666C6"/>
    <w:rsid w:val="001668DD"/>
    <w:rsid w:val="00166908"/>
    <w:rsid w:val="001703E9"/>
    <w:rsid w:val="0017040B"/>
    <w:rsid w:val="00170F6E"/>
    <w:rsid w:val="00172832"/>
    <w:rsid w:val="00173931"/>
    <w:rsid w:val="00174B00"/>
    <w:rsid w:val="00176444"/>
    <w:rsid w:val="00176EBC"/>
    <w:rsid w:val="0018284C"/>
    <w:rsid w:val="00184D73"/>
    <w:rsid w:val="001865B9"/>
    <w:rsid w:val="00186F0A"/>
    <w:rsid w:val="00187327"/>
    <w:rsid w:val="00187607"/>
    <w:rsid w:val="00190E03"/>
    <w:rsid w:val="00191040"/>
    <w:rsid w:val="00192F79"/>
    <w:rsid w:val="001934E6"/>
    <w:rsid w:val="00193A2C"/>
    <w:rsid w:val="001944FB"/>
    <w:rsid w:val="001954B5"/>
    <w:rsid w:val="001968E2"/>
    <w:rsid w:val="00196AE6"/>
    <w:rsid w:val="00196E57"/>
    <w:rsid w:val="00196EFF"/>
    <w:rsid w:val="001A0640"/>
    <w:rsid w:val="001A16EE"/>
    <w:rsid w:val="001A249C"/>
    <w:rsid w:val="001A5043"/>
    <w:rsid w:val="001A56CF"/>
    <w:rsid w:val="001A5792"/>
    <w:rsid w:val="001A7249"/>
    <w:rsid w:val="001B0578"/>
    <w:rsid w:val="001B0744"/>
    <w:rsid w:val="001B1351"/>
    <w:rsid w:val="001B16B6"/>
    <w:rsid w:val="001B21B1"/>
    <w:rsid w:val="001B3171"/>
    <w:rsid w:val="001B3AFE"/>
    <w:rsid w:val="001B4960"/>
    <w:rsid w:val="001B4C2F"/>
    <w:rsid w:val="001B657A"/>
    <w:rsid w:val="001B6BE9"/>
    <w:rsid w:val="001B6C88"/>
    <w:rsid w:val="001C0984"/>
    <w:rsid w:val="001C1D99"/>
    <w:rsid w:val="001C2498"/>
    <w:rsid w:val="001C5640"/>
    <w:rsid w:val="001C714E"/>
    <w:rsid w:val="001C7E11"/>
    <w:rsid w:val="001D4108"/>
    <w:rsid w:val="001D4EEC"/>
    <w:rsid w:val="001D61E7"/>
    <w:rsid w:val="001D7D60"/>
    <w:rsid w:val="001E00B0"/>
    <w:rsid w:val="001E0FF5"/>
    <w:rsid w:val="001E224C"/>
    <w:rsid w:val="001E2896"/>
    <w:rsid w:val="001E2B05"/>
    <w:rsid w:val="001E4935"/>
    <w:rsid w:val="001E4952"/>
    <w:rsid w:val="001E4A2C"/>
    <w:rsid w:val="001E4E1C"/>
    <w:rsid w:val="001E5F45"/>
    <w:rsid w:val="001E7BFA"/>
    <w:rsid w:val="001F099C"/>
    <w:rsid w:val="001F0D27"/>
    <w:rsid w:val="001F1ABE"/>
    <w:rsid w:val="001F25E1"/>
    <w:rsid w:val="001F2750"/>
    <w:rsid w:val="001F47A2"/>
    <w:rsid w:val="001F503F"/>
    <w:rsid w:val="001F59AB"/>
    <w:rsid w:val="001F5A94"/>
    <w:rsid w:val="001F62FC"/>
    <w:rsid w:val="001F6513"/>
    <w:rsid w:val="001F6637"/>
    <w:rsid w:val="001F6F26"/>
    <w:rsid w:val="001F7133"/>
    <w:rsid w:val="00200444"/>
    <w:rsid w:val="00200604"/>
    <w:rsid w:val="00201091"/>
    <w:rsid w:val="002019E2"/>
    <w:rsid w:val="0020260F"/>
    <w:rsid w:val="00203140"/>
    <w:rsid w:val="00203742"/>
    <w:rsid w:val="00204043"/>
    <w:rsid w:val="00206B25"/>
    <w:rsid w:val="002075B0"/>
    <w:rsid w:val="00207A70"/>
    <w:rsid w:val="0021016A"/>
    <w:rsid w:val="00210E3F"/>
    <w:rsid w:val="00210FC6"/>
    <w:rsid w:val="00210FC9"/>
    <w:rsid w:val="00211B7D"/>
    <w:rsid w:val="002120AE"/>
    <w:rsid w:val="002129F7"/>
    <w:rsid w:val="002133AB"/>
    <w:rsid w:val="00214BF6"/>
    <w:rsid w:val="0021574A"/>
    <w:rsid w:val="00215F62"/>
    <w:rsid w:val="0021655C"/>
    <w:rsid w:val="00216E61"/>
    <w:rsid w:val="0022088C"/>
    <w:rsid w:val="00223620"/>
    <w:rsid w:val="00223DA8"/>
    <w:rsid w:val="00224288"/>
    <w:rsid w:val="00225A54"/>
    <w:rsid w:val="0023234B"/>
    <w:rsid w:val="00234BD0"/>
    <w:rsid w:val="0023527E"/>
    <w:rsid w:val="00236334"/>
    <w:rsid w:val="0023732A"/>
    <w:rsid w:val="00237D42"/>
    <w:rsid w:val="002423EE"/>
    <w:rsid w:val="002427C8"/>
    <w:rsid w:val="0024319A"/>
    <w:rsid w:val="00243C98"/>
    <w:rsid w:val="00245A66"/>
    <w:rsid w:val="00251AB0"/>
    <w:rsid w:val="00252986"/>
    <w:rsid w:val="00254652"/>
    <w:rsid w:val="002557C1"/>
    <w:rsid w:val="002560FE"/>
    <w:rsid w:val="00260B86"/>
    <w:rsid w:val="002611F6"/>
    <w:rsid w:val="00262B2F"/>
    <w:rsid w:val="00264698"/>
    <w:rsid w:val="002646E5"/>
    <w:rsid w:val="00264D51"/>
    <w:rsid w:val="00265173"/>
    <w:rsid w:val="00265D7D"/>
    <w:rsid w:val="0026613F"/>
    <w:rsid w:val="00266629"/>
    <w:rsid w:val="00266CB0"/>
    <w:rsid w:val="00267770"/>
    <w:rsid w:val="002677DC"/>
    <w:rsid w:val="00267D59"/>
    <w:rsid w:val="0027021F"/>
    <w:rsid w:val="002703DA"/>
    <w:rsid w:val="0027322A"/>
    <w:rsid w:val="0027419A"/>
    <w:rsid w:val="002743F3"/>
    <w:rsid w:val="00275329"/>
    <w:rsid w:val="002758CC"/>
    <w:rsid w:val="0027659A"/>
    <w:rsid w:val="0027699A"/>
    <w:rsid w:val="00276A28"/>
    <w:rsid w:val="00276F11"/>
    <w:rsid w:val="0027703C"/>
    <w:rsid w:val="00281676"/>
    <w:rsid w:val="002819D2"/>
    <w:rsid w:val="0028328C"/>
    <w:rsid w:val="00283367"/>
    <w:rsid w:val="00283693"/>
    <w:rsid w:val="00283E6E"/>
    <w:rsid w:val="002845B9"/>
    <w:rsid w:val="00285760"/>
    <w:rsid w:val="00286438"/>
    <w:rsid w:val="00287901"/>
    <w:rsid w:val="00287B1E"/>
    <w:rsid w:val="00291BA9"/>
    <w:rsid w:val="002923D5"/>
    <w:rsid w:val="00292428"/>
    <w:rsid w:val="00292962"/>
    <w:rsid w:val="00293856"/>
    <w:rsid w:val="00294D62"/>
    <w:rsid w:val="00294E7C"/>
    <w:rsid w:val="00295E25"/>
    <w:rsid w:val="00296E72"/>
    <w:rsid w:val="00297BD5"/>
    <w:rsid w:val="002A1D7A"/>
    <w:rsid w:val="002A302C"/>
    <w:rsid w:val="002A3DB0"/>
    <w:rsid w:val="002A4852"/>
    <w:rsid w:val="002A4F27"/>
    <w:rsid w:val="002A62E9"/>
    <w:rsid w:val="002A6CED"/>
    <w:rsid w:val="002A6D81"/>
    <w:rsid w:val="002A7A6E"/>
    <w:rsid w:val="002B0232"/>
    <w:rsid w:val="002B040C"/>
    <w:rsid w:val="002B19CE"/>
    <w:rsid w:val="002B23E4"/>
    <w:rsid w:val="002B3099"/>
    <w:rsid w:val="002B3332"/>
    <w:rsid w:val="002B34B2"/>
    <w:rsid w:val="002B3884"/>
    <w:rsid w:val="002B3E92"/>
    <w:rsid w:val="002B3EA2"/>
    <w:rsid w:val="002B44FA"/>
    <w:rsid w:val="002B5078"/>
    <w:rsid w:val="002B7FC9"/>
    <w:rsid w:val="002C038B"/>
    <w:rsid w:val="002C130B"/>
    <w:rsid w:val="002C1508"/>
    <w:rsid w:val="002C3EB2"/>
    <w:rsid w:val="002C50AE"/>
    <w:rsid w:val="002C562D"/>
    <w:rsid w:val="002C7089"/>
    <w:rsid w:val="002C74EE"/>
    <w:rsid w:val="002C7DAE"/>
    <w:rsid w:val="002D0767"/>
    <w:rsid w:val="002D15E2"/>
    <w:rsid w:val="002D2395"/>
    <w:rsid w:val="002D28F5"/>
    <w:rsid w:val="002D2F93"/>
    <w:rsid w:val="002D3164"/>
    <w:rsid w:val="002D32F3"/>
    <w:rsid w:val="002D3555"/>
    <w:rsid w:val="002D3F5C"/>
    <w:rsid w:val="002D6227"/>
    <w:rsid w:val="002D68B1"/>
    <w:rsid w:val="002D7459"/>
    <w:rsid w:val="002E37E2"/>
    <w:rsid w:val="002E4A42"/>
    <w:rsid w:val="002E66FD"/>
    <w:rsid w:val="002F0EE7"/>
    <w:rsid w:val="002F163F"/>
    <w:rsid w:val="002F271A"/>
    <w:rsid w:val="002F2776"/>
    <w:rsid w:val="002F2CB0"/>
    <w:rsid w:val="002F2E0D"/>
    <w:rsid w:val="002F31C0"/>
    <w:rsid w:val="002F3732"/>
    <w:rsid w:val="002F4B65"/>
    <w:rsid w:val="002F62B5"/>
    <w:rsid w:val="002F6AEC"/>
    <w:rsid w:val="002F6CE1"/>
    <w:rsid w:val="00300933"/>
    <w:rsid w:val="003026B8"/>
    <w:rsid w:val="00302B89"/>
    <w:rsid w:val="00302C36"/>
    <w:rsid w:val="003041D5"/>
    <w:rsid w:val="00304460"/>
    <w:rsid w:val="00304E1A"/>
    <w:rsid w:val="00305F19"/>
    <w:rsid w:val="00305F24"/>
    <w:rsid w:val="00306C6B"/>
    <w:rsid w:val="00307D3B"/>
    <w:rsid w:val="003113B6"/>
    <w:rsid w:val="003144C5"/>
    <w:rsid w:val="00315573"/>
    <w:rsid w:val="003157D7"/>
    <w:rsid w:val="00316339"/>
    <w:rsid w:val="0031675F"/>
    <w:rsid w:val="0031773C"/>
    <w:rsid w:val="00320253"/>
    <w:rsid w:val="0032091A"/>
    <w:rsid w:val="00320B7D"/>
    <w:rsid w:val="00323313"/>
    <w:rsid w:val="00323389"/>
    <w:rsid w:val="00324060"/>
    <w:rsid w:val="00325222"/>
    <w:rsid w:val="003257E4"/>
    <w:rsid w:val="00326892"/>
    <w:rsid w:val="00330650"/>
    <w:rsid w:val="00334463"/>
    <w:rsid w:val="0033477F"/>
    <w:rsid w:val="0033535E"/>
    <w:rsid w:val="0033544D"/>
    <w:rsid w:val="00336D84"/>
    <w:rsid w:val="00337EED"/>
    <w:rsid w:val="003408F3"/>
    <w:rsid w:val="00340F4F"/>
    <w:rsid w:val="003414EB"/>
    <w:rsid w:val="00341837"/>
    <w:rsid w:val="0034310E"/>
    <w:rsid w:val="00343A08"/>
    <w:rsid w:val="0034410B"/>
    <w:rsid w:val="00344360"/>
    <w:rsid w:val="0034455E"/>
    <w:rsid w:val="00344ED6"/>
    <w:rsid w:val="00345134"/>
    <w:rsid w:val="0034578E"/>
    <w:rsid w:val="0034775E"/>
    <w:rsid w:val="00350005"/>
    <w:rsid w:val="003505EC"/>
    <w:rsid w:val="00351062"/>
    <w:rsid w:val="00352837"/>
    <w:rsid w:val="00352966"/>
    <w:rsid w:val="003530C2"/>
    <w:rsid w:val="0035329F"/>
    <w:rsid w:val="00353CB9"/>
    <w:rsid w:val="003544D2"/>
    <w:rsid w:val="00355675"/>
    <w:rsid w:val="00355CA7"/>
    <w:rsid w:val="0035607B"/>
    <w:rsid w:val="00360509"/>
    <w:rsid w:val="0036066D"/>
    <w:rsid w:val="00361145"/>
    <w:rsid w:val="00362A8D"/>
    <w:rsid w:val="00364A3E"/>
    <w:rsid w:val="00366FE5"/>
    <w:rsid w:val="00366FF3"/>
    <w:rsid w:val="00367CC7"/>
    <w:rsid w:val="00367D23"/>
    <w:rsid w:val="00370560"/>
    <w:rsid w:val="0037079A"/>
    <w:rsid w:val="00370E2E"/>
    <w:rsid w:val="00372225"/>
    <w:rsid w:val="0037468C"/>
    <w:rsid w:val="003804EF"/>
    <w:rsid w:val="00380FF7"/>
    <w:rsid w:val="0038241C"/>
    <w:rsid w:val="00382B56"/>
    <w:rsid w:val="00383B5D"/>
    <w:rsid w:val="003854C9"/>
    <w:rsid w:val="00386FC0"/>
    <w:rsid w:val="00387B50"/>
    <w:rsid w:val="00387F97"/>
    <w:rsid w:val="003901A8"/>
    <w:rsid w:val="003907BB"/>
    <w:rsid w:val="003916EF"/>
    <w:rsid w:val="003920A0"/>
    <w:rsid w:val="00395549"/>
    <w:rsid w:val="00395DD0"/>
    <w:rsid w:val="0039605A"/>
    <w:rsid w:val="00396150"/>
    <w:rsid w:val="003973D5"/>
    <w:rsid w:val="003975FB"/>
    <w:rsid w:val="00397DD6"/>
    <w:rsid w:val="003A15E2"/>
    <w:rsid w:val="003A47BF"/>
    <w:rsid w:val="003A537C"/>
    <w:rsid w:val="003A54AF"/>
    <w:rsid w:val="003A68CC"/>
    <w:rsid w:val="003A773B"/>
    <w:rsid w:val="003B024F"/>
    <w:rsid w:val="003B0BDC"/>
    <w:rsid w:val="003B1819"/>
    <w:rsid w:val="003B4EF1"/>
    <w:rsid w:val="003B6C19"/>
    <w:rsid w:val="003B7290"/>
    <w:rsid w:val="003B7D6F"/>
    <w:rsid w:val="003B7F68"/>
    <w:rsid w:val="003C097A"/>
    <w:rsid w:val="003C14F8"/>
    <w:rsid w:val="003C1577"/>
    <w:rsid w:val="003C2FCC"/>
    <w:rsid w:val="003C30B4"/>
    <w:rsid w:val="003C3DE7"/>
    <w:rsid w:val="003C4FAC"/>
    <w:rsid w:val="003C5A96"/>
    <w:rsid w:val="003C5E89"/>
    <w:rsid w:val="003C7D45"/>
    <w:rsid w:val="003D0473"/>
    <w:rsid w:val="003D26E4"/>
    <w:rsid w:val="003D2805"/>
    <w:rsid w:val="003D36D1"/>
    <w:rsid w:val="003D3F38"/>
    <w:rsid w:val="003D5DBC"/>
    <w:rsid w:val="003D612A"/>
    <w:rsid w:val="003E04BD"/>
    <w:rsid w:val="003E06A0"/>
    <w:rsid w:val="003E1B00"/>
    <w:rsid w:val="003E1EF1"/>
    <w:rsid w:val="003E2546"/>
    <w:rsid w:val="003E2D05"/>
    <w:rsid w:val="003E4289"/>
    <w:rsid w:val="003E4C16"/>
    <w:rsid w:val="003E5052"/>
    <w:rsid w:val="003E52E3"/>
    <w:rsid w:val="003E58CD"/>
    <w:rsid w:val="003E5FF7"/>
    <w:rsid w:val="003E6042"/>
    <w:rsid w:val="003E64F9"/>
    <w:rsid w:val="003F02CE"/>
    <w:rsid w:val="003F02D5"/>
    <w:rsid w:val="003F0B94"/>
    <w:rsid w:val="003F1C61"/>
    <w:rsid w:val="003F2279"/>
    <w:rsid w:val="003F242F"/>
    <w:rsid w:val="003F2A38"/>
    <w:rsid w:val="003F3487"/>
    <w:rsid w:val="003F409D"/>
    <w:rsid w:val="003F4A17"/>
    <w:rsid w:val="003F543B"/>
    <w:rsid w:val="003F5862"/>
    <w:rsid w:val="003F5CDB"/>
    <w:rsid w:val="003F5F07"/>
    <w:rsid w:val="003F70ED"/>
    <w:rsid w:val="00400476"/>
    <w:rsid w:val="00400BCD"/>
    <w:rsid w:val="00402EF3"/>
    <w:rsid w:val="00405352"/>
    <w:rsid w:val="00405606"/>
    <w:rsid w:val="00405A5B"/>
    <w:rsid w:val="00410F49"/>
    <w:rsid w:val="00413017"/>
    <w:rsid w:val="004130D7"/>
    <w:rsid w:val="00413D68"/>
    <w:rsid w:val="004141CA"/>
    <w:rsid w:val="00414F1E"/>
    <w:rsid w:val="00415039"/>
    <w:rsid w:val="0041628F"/>
    <w:rsid w:val="00416997"/>
    <w:rsid w:val="00416C43"/>
    <w:rsid w:val="0041778E"/>
    <w:rsid w:val="004221DF"/>
    <w:rsid w:val="00422249"/>
    <w:rsid w:val="00422936"/>
    <w:rsid w:val="004229B9"/>
    <w:rsid w:val="00422B67"/>
    <w:rsid w:val="00423CD6"/>
    <w:rsid w:val="00425765"/>
    <w:rsid w:val="00425857"/>
    <w:rsid w:val="00425EB4"/>
    <w:rsid w:val="0042679B"/>
    <w:rsid w:val="00426E70"/>
    <w:rsid w:val="0043138D"/>
    <w:rsid w:val="0043145B"/>
    <w:rsid w:val="004325FE"/>
    <w:rsid w:val="00432718"/>
    <w:rsid w:val="00433826"/>
    <w:rsid w:val="004343FA"/>
    <w:rsid w:val="004345CC"/>
    <w:rsid w:val="00434849"/>
    <w:rsid w:val="00434A1A"/>
    <w:rsid w:val="00436968"/>
    <w:rsid w:val="004374B4"/>
    <w:rsid w:val="0043751D"/>
    <w:rsid w:val="004406C3"/>
    <w:rsid w:val="00440F88"/>
    <w:rsid w:val="004417F9"/>
    <w:rsid w:val="00442444"/>
    <w:rsid w:val="00443069"/>
    <w:rsid w:val="0044455E"/>
    <w:rsid w:val="004452C5"/>
    <w:rsid w:val="0044685C"/>
    <w:rsid w:val="00446D02"/>
    <w:rsid w:val="00447721"/>
    <w:rsid w:val="004516FC"/>
    <w:rsid w:val="00451C34"/>
    <w:rsid w:val="0045297E"/>
    <w:rsid w:val="00452E77"/>
    <w:rsid w:val="00453312"/>
    <w:rsid w:val="00454B2F"/>
    <w:rsid w:val="00454C1E"/>
    <w:rsid w:val="00455564"/>
    <w:rsid w:val="00456B1C"/>
    <w:rsid w:val="00456FD3"/>
    <w:rsid w:val="00457D7D"/>
    <w:rsid w:val="004603C8"/>
    <w:rsid w:val="0046124A"/>
    <w:rsid w:val="00461900"/>
    <w:rsid w:val="00461D86"/>
    <w:rsid w:val="00462F73"/>
    <w:rsid w:val="00462FDE"/>
    <w:rsid w:val="00463892"/>
    <w:rsid w:val="004647CF"/>
    <w:rsid w:val="00464E98"/>
    <w:rsid w:val="00465580"/>
    <w:rsid w:val="00465951"/>
    <w:rsid w:val="00465B88"/>
    <w:rsid w:val="0046640D"/>
    <w:rsid w:val="00466B99"/>
    <w:rsid w:val="004702F2"/>
    <w:rsid w:val="00470969"/>
    <w:rsid w:val="004709C3"/>
    <w:rsid w:val="00470E83"/>
    <w:rsid w:val="00471C3A"/>
    <w:rsid w:val="00471E88"/>
    <w:rsid w:val="00472ED9"/>
    <w:rsid w:val="00473702"/>
    <w:rsid w:val="00473B8A"/>
    <w:rsid w:val="00474EC4"/>
    <w:rsid w:val="00475458"/>
    <w:rsid w:val="00477ADE"/>
    <w:rsid w:val="00480C05"/>
    <w:rsid w:val="004820C3"/>
    <w:rsid w:val="00482936"/>
    <w:rsid w:val="00482C2C"/>
    <w:rsid w:val="0048305C"/>
    <w:rsid w:val="004841C0"/>
    <w:rsid w:val="00485BBC"/>
    <w:rsid w:val="00487414"/>
    <w:rsid w:val="00487467"/>
    <w:rsid w:val="00487D6B"/>
    <w:rsid w:val="00487FA2"/>
    <w:rsid w:val="004901ED"/>
    <w:rsid w:val="00490DA9"/>
    <w:rsid w:val="00490DAB"/>
    <w:rsid w:val="00491F4D"/>
    <w:rsid w:val="00492C5B"/>
    <w:rsid w:val="00492FBB"/>
    <w:rsid w:val="00493030"/>
    <w:rsid w:val="004930DA"/>
    <w:rsid w:val="00493354"/>
    <w:rsid w:val="00495334"/>
    <w:rsid w:val="00497A57"/>
    <w:rsid w:val="00497C49"/>
    <w:rsid w:val="004A052C"/>
    <w:rsid w:val="004A1565"/>
    <w:rsid w:val="004A4A4E"/>
    <w:rsid w:val="004A4B6E"/>
    <w:rsid w:val="004A67E2"/>
    <w:rsid w:val="004A6FEF"/>
    <w:rsid w:val="004A791D"/>
    <w:rsid w:val="004B01F3"/>
    <w:rsid w:val="004B0913"/>
    <w:rsid w:val="004B1483"/>
    <w:rsid w:val="004B1F35"/>
    <w:rsid w:val="004B1F87"/>
    <w:rsid w:val="004B2086"/>
    <w:rsid w:val="004B21FF"/>
    <w:rsid w:val="004B2379"/>
    <w:rsid w:val="004B34E2"/>
    <w:rsid w:val="004B3AD1"/>
    <w:rsid w:val="004B67BA"/>
    <w:rsid w:val="004B74DE"/>
    <w:rsid w:val="004B7E13"/>
    <w:rsid w:val="004C101D"/>
    <w:rsid w:val="004C148D"/>
    <w:rsid w:val="004C2241"/>
    <w:rsid w:val="004C252E"/>
    <w:rsid w:val="004C253A"/>
    <w:rsid w:val="004C3B11"/>
    <w:rsid w:val="004C3EE0"/>
    <w:rsid w:val="004C3FD9"/>
    <w:rsid w:val="004C69A1"/>
    <w:rsid w:val="004D279B"/>
    <w:rsid w:val="004D3D2D"/>
    <w:rsid w:val="004D48E8"/>
    <w:rsid w:val="004D4A97"/>
    <w:rsid w:val="004D62FB"/>
    <w:rsid w:val="004D75A4"/>
    <w:rsid w:val="004D75BF"/>
    <w:rsid w:val="004E03A3"/>
    <w:rsid w:val="004E19E1"/>
    <w:rsid w:val="004E2F21"/>
    <w:rsid w:val="004E3F12"/>
    <w:rsid w:val="004E42A4"/>
    <w:rsid w:val="004E448E"/>
    <w:rsid w:val="004E4AB0"/>
    <w:rsid w:val="004E5D24"/>
    <w:rsid w:val="004E6107"/>
    <w:rsid w:val="004E6A2F"/>
    <w:rsid w:val="004E6B27"/>
    <w:rsid w:val="004E71C6"/>
    <w:rsid w:val="004F03E3"/>
    <w:rsid w:val="004F0968"/>
    <w:rsid w:val="004F1381"/>
    <w:rsid w:val="004F2481"/>
    <w:rsid w:val="004F2D87"/>
    <w:rsid w:val="004F346F"/>
    <w:rsid w:val="004F3D76"/>
    <w:rsid w:val="004F3E08"/>
    <w:rsid w:val="004F4345"/>
    <w:rsid w:val="004F49EB"/>
    <w:rsid w:val="004F59BB"/>
    <w:rsid w:val="00500C58"/>
    <w:rsid w:val="00502808"/>
    <w:rsid w:val="0050379F"/>
    <w:rsid w:val="00503B16"/>
    <w:rsid w:val="005055DE"/>
    <w:rsid w:val="0050625C"/>
    <w:rsid w:val="00506DE1"/>
    <w:rsid w:val="0050719F"/>
    <w:rsid w:val="00507CDE"/>
    <w:rsid w:val="00511BF6"/>
    <w:rsid w:val="00513AC5"/>
    <w:rsid w:val="005147C6"/>
    <w:rsid w:val="00514A46"/>
    <w:rsid w:val="00515A4F"/>
    <w:rsid w:val="00516221"/>
    <w:rsid w:val="00520F32"/>
    <w:rsid w:val="0052174C"/>
    <w:rsid w:val="00521E48"/>
    <w:rsid w:val="005221EF"/>
    <w:rsid w:val="00522AB8"/>
    <w:rsid w:val="00522F71"/>
    <w:rsid w:val="00523139"/>
    <w:rsid w:val="005244AB"/>
    <w:rsid w:val="00525B7C"/>
    <w:rsid w:val="00527E0F"/>
    <w:rsid w:val="005320C8"/>
    <w:rsid w:val="005335AA"/>
    <w:rsid w:val="00533F20"/>
    <w:rsid w:val="005346A5"/>
    <w:rsid w:val="0053481E"/>
    <w:rsid w:val="00534A1B"/>
    <w:rsid w:val="005355EC"/>
    <w:rsid w:val="00535AC1"/>
    <w:rsid w:val="00536291"/>
    <w:rsid w:val="0053645F"/>
    <w:rsid w:val="00536914"/>
    <w:rsid w:val="00542A18"/>
    <w:rsid w:val="0054372C"/>
    <w:rsid w:val="005439CE"/>
    <w:rsid w:val="00544646"/>
    <w:rsid w:val="005447D1"/>
    <w:rsid w:val="00545965"/>
    <w:rsid w:val="00545983"/>
    <w:rsid w:val="00545C92"/>
    <w:rsid w:val="00545CD3"/>
    <w:rsid w:val="0054640E"/>
    <w:rsid w:val="00550FBA"/>
    <w:rsid w:val="00550FBB"/>
    <w:rsid w:val="00551AB6"/>
    <w:rsid w:val="00551B6C"/>
    <w:rsid w:val="005520DD"/>
    <w:rsid w:val="005521C7"/>
    <w:rsid w:val="0055287F"/>
    <w:rsid w:val="00554F88"/>
    <w:rsid w:val="0055616E"/>
    <w:rsid w:val="00556867"/>
    <w:rsid w:val="0056012F"/>
    <w:rsid w:val="00560218"/>
    <w:rsid w:val="00560884"/>
    <w:rsid w:val="00561318"/>
    <w:rsid w:val="005623E3"/>
    <w:rsid w:val="00562FC8"/>
    <w:rsid w:val="005634C6"/>
    <w:rsid w:val="00564ADD"/>
    <w:rsid w:val="0056529F"/>
    <w:rsid w:val="00565C5C"/>
    <w:rsid w:val="0056610F"/>
    <w:rsid w:val="00566A47"/>
    <w:rsid w:val="0056711F"/>
    <w:rsid w:val="00567CE3"/>
    <w:rsid w:val="005705B4"/>
    <w:rsid w:val="00570DB5"/>
    <w:rsid w:val="005722D8"/>
    <w:rsid w:val="00573159"/>
    <w:rsid w:val="00573D68"/>
    <w:rsid w:val="005765AC"/>
    <w:rsid w:val="0058037C"/>
    <w:rsid w:val="0058125B"/>
    <w:rsid w:val="005814BD"/>
    <w:rsid w:val="005822CC"/>
    <w:rsid w:val="00583980"/>
    <w:rsid w:val="005844EA"/>
    <w:rsid w:val="00585525"/>
    <w:rsid w:val="00585AE9"/>
    <w:rsid w:val="00586E4B"/>
    <w:rsid w:val="00587C63"/>
    <w:rsid w:val="0059009D"/>
    <w:rsid w:val="005907DF"/>
    <w:rsid w:val="00590E24"/>
    <w:rsid w:val="00591182"/>
    <w:rsid w:val="00592411"/>
    <w:rsid w:val="005929FE"/>
    <w:rsid w:val="00592D54"/>
    <w:rsid w:val="00593ADC"/>
    <w:rsid w:val="00593BC7"/>
    <w:rsid w:val="005A053F"/>
    <w:rsid w:val="005A05C2"/>
    <w:rsid w:val="005A11E4"/>
    <w:rsid w:val="005A1421"/>
    <w:rsid w:val="005A1898"/>
    <w:rsid w:val="005A2C3A"/>
    <w:rsid w:val="005A3121"/>
    <w:rsid w:val="005A3E1E"/>
    <w:rsid w:val="005A54FC"/>
    <w:rsid w:val="005A6389"/>
    <w:rsid w:val="005B17EC"/>
    <w:rsid w:val="005B24F5"/>
    <w:rsid w:val="005B33B8"/>
    <w:rsid w:val="005B3C4D"/>
    <w:rsid w:val="005B41E4"/>
    <w:rsid w:val="005B53AD"/>
    <w:rsid w:val="005B5974"/>
    <w:rsid w:val="005B714C"/>
    <w:rsid w:val="005B7AE7"/>
    <w:rsid w:val="005B7B1D"/>
    <w:rsid w:val="005B7C0E"/>
    <w:rsid w:val="005B7CF9"/>
    <w:rsid w:val="005C0021"/>
    <w:rsid w:val="005C1451"/>
    <w:rsid w:val="005C14EE"/>
    <w:rsid w:val="005C2613"/>
    <w:rsid w:val="005C36A9"/>
    <w:rsid w:val="005C4113"/>
    <w:rsid w:val="005C4812"/>
    <w:rsid w:val="005C4B55"/>
    <w:rsid w:val="005C77D7"/>
    <w:rsid w:val="005C7972"/>
    <w:rsid w:val="005D1151"/>
    <w:rsid w:val="005D2235"/>
    <w:rsid w:val="005D4BCC"/>
    <w:rsid w:val="005D4E19"/>
    <w:rsid w:val="005D604E"/>
    <w:rsid w:val="005E284B"/>
    <w:rsid w:val="005E2B53"/>
    <w:rsid w:val="005E2B9D"/>
    <w:rsid w:val="005E30D0"/>
    <w:rsid w:val="005E3E1E"/>
    <w:rsid w:val="005E3F2F"/>
    <w:rsid w:val="005E5F67"/>
    <w:rsid w:val="005E6F72"/>
    <w:rsid w:val="005E77A7"/>
    <w:rsid w:val="005E79FF"/>
    <w:rsid w:val="005F02EF"/>
    <w:rsid w:val="005F0845"/>
    <w:rsid w:val="005F105D"/>
    <w:rsid w:val="005F2F18"/>
    <w:rsid w:val="005F3440"/>
    <w:rsid w:val="005F477D"/>
    <w:rsid w:val="005F50B3"/>
    <w:rsid w:val="005F5788"/>
    <w:rsid w:val="005F62FA"/>
    <w:rsid w:val="005F66AE"/>
    <w:rsid w:val="005F76E4"/>
    <w:rsid w:val="005F78CB"/>
    <w:rsid w:val="005F7B1B"/>
    <w:rsid w:val="00606871"/>
    <w:rsid w:val="00606FEA"/>
    <w:rsid w:val="00607731"/>
    <w:rsid w:val="0061079C"/>
    <w:rsid w:val="00610C3B"/>
    <w:rsid w:val="006136EE"/>
    <w:rsid w:val="00613915"/>
    <w:rsid w:val="00613FB9"/>
    <w:rsid w:val="00615356"/>
    <w:rsid w:val="006178AB"/>
    <w:rsid w:val="00617DAA"/>
    <w:rsid w:val="00621B20"/>
    <w:rsid w:val="006241DA"/>
    <w:rsid w:val="00624588"/>
    <w:rsid w:val="00624D1B"/>
    <w:rsid w:val="00625297"/>
    <w:rsid w:val="006254BB"/>
    <w:rsid w:val="006260E3"/>
    <w:rsid w:val="0062642F"/>
    <w:rsid w:val="00626CCE"/>
    <w:rsid w:val="00627027"/>
    <w:rsid w:val="00627A74"/>
    <w:rsid w:val="00631002"/>
    <w:rsid w:val="00633CFA"/>
    <w:rsid w:val="006343F0"/>
    <w:rsid w:val="006344D7"/>
    <w:rsid w:val="006348EA"/>
    <w:rsid w:val="00634EEE"/>
    <w:rsid w:val="00635A92"/>
    <w:rsid w:val="00636B9C"/>
    <w:rsid w:val="0064030F"/>
    <w:rsid w:val="00640322"/>
    <w:rsid w:val="00640542"/>
    <w:rsid w:val="00640AF4"/>
    <w:rsid w:val="006425E9"/>
    <w:rsid w:val="0064283B"/>
    <w:rsid w:val="006432AB"/>
    <w:rsid w:val="006432BD"/>
    <w:rsid w:val="00643A8D"/>
    <w:rsid w:val="00644993"/>
    <w:rsid w:val="00644A22"/>
    <w:rsid w:val="006451BE"/>
    <w:rsid w:val="0065026C"/>
    <w:rsid w:val="0065172D"/>
    <w:rsid w:val="006534E6"/>
    <w:rsid w:val="00654B53"/>
    <w:rsid w:val="00656FD1"/>
    <w:rsid w:val="00660626"/>
    <w:rsid w:val="00660A69"/>
    <w:rsid w:val="00660E16"/>
    <w:rsid w:val="00661378"/>
    <w:rsid w:val="00662FBF"/>
    <w:rsid w:val="00663CCB"/>
    <w:rsid w:val="0066475B"/>
    <w:rsid w:val="00664F90"/>
    <w:rsid w:val="006652A3"/>
    <w:rsid w:val="00666DFB"/>
    <w:rsid w:val="00666FCE"/>
    <w:rsid w:val="00667433"/>
    <w:rsid w:val="0066774F"/>
    <w:rsid w:val="00670BB6"/>
    <w:rsid w:val="00671AD5"/>
    <w:rsid w:val="00671DCC"/>
    <w:rsid w:val="00672E90"/>
    <w:rsid w:val="00674094"/>
    <w:rsid w:val="00674349"/>
    <w:rsid w:val="00674714"/>
    <w:rsid w:val="00674AED"/>
    <w:rsid w:val="00676AF7"/>
    <w:rsid w:val="00677A3C"/>
    <w:rsid w:val="00677D58"/>
    <w:rsid w:val="00680F92"/>
    <w:rsid w:val="006820BE"/>
    <w:rsid w:val="006825AD"/>
    <w:rsid w:val="00682FD5"/>
    <w:rsid w:val="00683010"/>
    <w:rsid w:val="00683A70"/>
    <w:rsid w:val="0068410C"/>
    <w:rsid w:val="006848A4"/>
    <w:rsid w:val="006850EB"/>
    <w:rsid w:val="00685A38"/>
    <w:rsid w:val="00686F32"/>
    <w:rsid w:val="0068700E"/>
    <w:rsid w:val="0069087F"/>
    <w:rsid w:val="006912A2"/>
    <w:rsid w:val="006929D1"/>
    <w:rsid w:val="00694BE3"/>
    <w:rsid w:val="00695F2F"/>
    <w:rsid w:val="00696640"/>
    <w:rsid w:val="00697850"/>
    <w:rsid w:val="006A0133"/>
    <w:rsid w:val="006A0142"/>
    <w:rsid w:val="006A05B7"/>
    <w:rsid w:val="006A1A57"/>
    <w:rsid w:val="006A1A81"/>
    <w:rsid w:val="006A223F"/>
    <w:rsid w:val="006A280A"/>
    <w:rsid w:val="006A4F5A"/>
    <w:rsid w:val="006A54F1"/>
    <w:rsid w:val="006A5DE8"/>
    <w:rsid w:val="006A6EC2"/>
    <w:rsid w:val="006A75A8"/>
    <w:rsid w:val="006B0026"/>
    <w:rsid w:val="006B05FE"/>
    <w:rsid w:val="006B0F08"/>
    <w:rsid w:val="006B1010"/>
    <w:rsid w:val="006B1599"/>
    <w:rsid w:val="006B1738"/>
    <w:rsid w:val="006B2240"/>
    <w:rsid w:val="006B25E5"/>
    <w:rsid w:val="006B360B"/>
    <w:rsid w:val="006B383B"/>
    <w:rsid w:val="006B3DCF"/>
    <w:rsid w:val="006B4E2E"/>
    <w:rsid w:val="006B56BE"/>
    <w:rsid w:val="006B5AA0"/>
    <w:rsid w:val="006C19D5"/>
    <w:rsid w:val="006C4D86"/>
    <w:rsid w:val="006C5B10"/>
    <w:rsid w:val="006C6DA8"/>
    <w:rsid w:val="006C7654"/>
    <w:rsid w:val="006C7A62"/>
    <w:rsid w:val="006D04E2"/>
    <w:rsid w:val="006D2224"/>
    <w:rsid w:val="006D3C92"/>
    <w:rsid w:val="006D5759"/>
    <w:rsid w:val="006D6A1C"/>
    <w:rsid w:val="006D6A45"/>
    <w:rsid w:val="006D7554"/>
    <w:rsid w:val="006D7718"/>
    <w:rsid w:val="006E0E3A"/>
    <w:rsid w:val="006E14A6"/>
    <w:rsid w:val="006E1A27"/>
    <w:rsid w:val="006E1A94"/>
    <w:rsid w:val="006E209B"/>
    <w:rsid w:val="006E315C"/>
    <w:rsid w:val="006E4551"/>
    <w:rsid w:val="006E5936"/>
    <w:rsid w:val="006E5B54"/>
    <w:rsid w:val="006E5C50"/>
    <w:rsid w:val="006E77CC"/>
    <w:rsid w:val="006F18AE"/>
    <w:rsid w:val="006F38E9"/>
    <w:rsid w:val="006F638C"/>
    <w:rsid w:val="006F69BC"/>
    <w:rsid w:val="006F75A5"/>
    <w:rsid w:val="006F79CA"/>
    <w:rsid w:val="006F79E5"/>
    <w:rsid w:val="00700B11"/>
    <w:rsid w:val="007018F2"/>
    <w:rsid w:val="00701DA4"/>
    <w:rsid w:val="00702113"/>
    <w:rsid w:val="00702353"/>
    <w:rsid w:val="0070454F"/>
    <w:rsid w:val="0070560F"/>
    <w:rsid w:val="00706D09"/>
    <w:rsid w:val="00707312"/>
    <w:rsid w:val="00707CE6"/>
    <w:rsid w:val="00715AE5"/>
    <w:rsid w:val="00715BE8"/>
    <w:rsid w:val="0071706D"/>
    <w:rsid w:val="007176C6"/>
    <w:rsid w:val="00717D12"/>
    <w:rsid w:val="00720CCF"/>
    <w:rsid w:val="00721388"/>
    <w:rsid w:val="00721413"/>
    <w:rsid w:val="007215AF"/>
    <w:rsid w:val="0072174E"/>
    <w:rsid w:val="007245BE"/>
    <w:rsid w:val="007256D9"/>
    <w:rsid w:val="00725E9A"/>
    <w:rsid w:val="00726EA3"/>
    <w:rsid w:val="00731551"/>
    <w:rsid w:val="00732520"/>
    <w:rsid w:val="00732644"/>
    <w:rsid w:val="00732BA5"/>
    <w:rsid w:val="00732F44"/>
    <w:rsid w:val="0073318B"/>
    <w:rsid w:val="00733DE1"/>
    <w:rsid w:val="00735AF1"/>
    <w:rsid w:val="00736727"/>
    <w:rsid w:val="007377F8"/>
    <w:rsid w:val="00742076"/>
    <w:rsid w:val="00744097"/>
    <w:rsid w:val="00744563"/>
    <w:rsid w:val="00744D4C"/>
    <w:rsid w:val="00745265"/>
    <w:rsid w:val="00746EF8"/>
    <w:rsid w:val="007477CA"/>
    <w:rsid w:val="00747CC3"/>
    <w:rsid w:val="00750647"/>
    <w:rsid w:val="00750B19"/>
    <w:rsid w:val="007521C4"/>
    <w:rsid w:val="00753235"/>
    <w:rsid w:val="007535EB"/>
    <w:rsid w:val="00754013"/>
    <w:rsid w:val="007543C4"/>
    <w:rsid w:val="007547BF"/>
    <w:rsid w:val="00754A04"/>
    <w:rsid w:val="00755996"/>
    <w:rsid w:val="00756E0C"/>
    <w:rsid w:val="0075758E"/>
    <w:rsid w:val="007578DD"/>
    <w:rsid w:val="007603C6"/>
    <w:rsid w:val="00760B48"/>
    <w:rsid w:val="00760EC0"/>
    <w:rsid w:val="007615DD"/>
    <w:rsid w:val="007642A9"/>
    <w:rsid w:val="00764674"/>
    <w:rsid w:val="00765208"/>
    <w:rsid w:val="00765A37"/>
    <w:rsid w:val="00765CD5"/>
    <w:rsid w:val="007660E7"/>
    <w:rsid w:val="0076680A"/>
    <w:rsid w:val="007669F1"/>
    <w:rsid w:val="00767186"/>
    <w:rsid w:val="00770337"/>
    <w:rsid w:val="00773FE9"/>
    <w:rsid w:val="00774081"/>
    <w:rsid w:val="007751DE"/>
    <w:rsid w:val="00776646"/>
    <w:rsid w:val="00780761"/>
    <w:rsid w:val="00780D8E"/>
    <w:rsid w:val="00781038"/>
    <w:rsid w:val="0078155B"/>
    <w:rsid w:val="00781F1D"/>
    <w:rsid w:val="007821A7"/>
    <w:rsid w:val="0078330B"/>
    <w:rsid w:val="00783AB7"/>
    <w:rsid w:val="00783ABC"/>
    <w:rsid w:val="0078542B"/>
    <w:rsid w:val="00785694"/>
    <w:rsid w:val="00786538"/>
    <w:rsid w:val="00786BBD"/>
    <w:rsid w:val="00786C30"/>
    <w:rsid w:val="007871A8"/>
    <w:rsid w:val="00790464"/>
    <w:rsid w:val="0079179E"/>
    <w:rsid w:val="00791CA6"/>
    <w:rsid w:val="00791D13"/>
    <w:rsid w:val="007931F9"/>
    <w:rsid w:val="007932A3"/>
    <w:rsid w:val="00793B62"/>
    <w:rsid w:val="00794369"/>
    <w:rsid w:val="007949EB"/>
    <w:rsid w:val="00796AAD"/>
    <w:rsid w:val="00796ABC"/>
    <w:rsid w:val="00796B2E"/>
    <w:rsid w:val="0079788F"/>
    <w:rsid w:val="007A043C"/>
    <w:rsid w:val="007A0F7B"/>
    <w:rsid w:val="007A1F46"/>
    <w:rsid w:val="007A3CEF"/>
    <w:rsid w:val="007A41DC"/>
    <w:rsid w:val="007A4570"/>
    <w:rsid w:val="007A4ABC"/>
    <w:rsid w:val="007A5B95"/>
    <w:rsid w:val="007A6230"/>
    <w:rsid w:val="007A6810"/>
    <w:rsid w:val="007A68AF"/>
    <w:rsid w:val="007A6A1F"/>
    <w:rsid w:val="007A6EF6"/>
    <w:rsid w:val="007A7D8C"/>
    <w:rsid w:val="007A7F01"/>
    <w:rsid w:val="007B363E"/>
    <w:rsid w:val="007B3653"/>
    <w:rsid w:val="007B5775"/>
    <w:rsid w:val="007B5D7D"/>
    <w:rsid w:val="007B6BAF"/>
    <w:rsid w:val="007B7EA0"/>
    <w:rsid w:val="007B7F4B"/>
    <w:rsid w:val="007C02B0"/>
    <w:rsid w:val="007C0EFA"/>
    <w:rsid w:val="007C13AF"/>
    <w:rsid w:val="007C13E2"/>
    <w:rsid w:val="007C2441"/>
    <w:rsid w:val="007C2498"/>
    <w:rsid w:val="007C4ACB"/>
    <w:rsid w:val="007C4B28"/>
    <w:rsid w:val="007C56E9"/>
    <w:rsid w:val="007C6527"/>
    <w:rsid w:val="007C6EE2"/>
    <w:rsid w:val="007C7203"/>
    <w:rsid w:val="007D2E6B"/>
    <w:rsid w:val="007D42ED"/>
    <w:rsid w:val="007D4D25"/>
    <w:rsid w:val="007D55A4"/>
    <w:rsid w:val="007D640E"/>
    <w:rsid w:val="007D6A5C"/>
    <w:rsid w:val="007E08EA"/>
    <w:rsid w:val="007E1E4E"/>
    <w:rsid w:val="007E2BC9"/>
    <w:rsid w:val="007E4AC2"/>
    <w:rsid w:val="007E4F92"/>
    <w:rsid w:val="007E70C0"/>
    <w:rsid w:val="007F0A84"/>
    <w:rsid w:val="007F1298"/>
    <w:rsid w:val="007F19D7"/>
    <w:rsid w:val="007F1CB9"/>
    <w:rsid w:val="007F1FA4"/>
    <w:rsid w:val="007F20DC"/>
    <w:rsid w:val="007F2BBC"/>
    <w:rsid w:val="007F3031"/>
    <w:rsid w:val="007F328B"/>
    <w:rsid w:val="007F4B8A"/>
    <w:rsid w:val="007F55FA"/>
    <w:rsid w:val="007F7E66"/>
    <w:rsid w:val="007F7EED"/>
    <w:rsid w:val="008018DE"/>
    <w:rsid w:val="008033DE"/>
    <w:rsid w:val="00803B62"/>
    <w:rsid w:val="00805A0A"/>
    <w:rsid w:val="00805C65"/>
    <w:rsid w:val="00806B7B"/>
    <w:rsid w:val="008074D7"/>
    <w:rsid w:val="00807966"/>
    <w:rsid w:val="00810ABF"/>
    <w:rsid w:val="0081253B"/>
    <w:rsid w:val="00812E3D"/>
    <w:rsid w:val="00812F1B"/>
    <w:rsid w:val="008144DC"/>
    <w:rsid w:val="0081597C"/>
    <w:rsid w:val="00816E18"/>
    <w:rsid w:val="00821156"/>
    <w:rsid w:val="008222B4"/>
    <w:rsid w:val="008224D2"/>
    <w:rsid w:val="008226E9"/>
    <w:rsid w:val="008227D1"/>
    <w:rsid w:val="00822836"/>
    <w:rsid w:val="0082296C"/>
    <w:rsid w:val="008238DC"/>
    <w:rsid w:val="0082394A"/>
    <w:rsid w:val="0082396A"/>
    <w:rsid w:val="00824241"/>
    <w:rsid w:val="00824976"/>
    <w:rsid w:val="00826683"/>
    <w:rsid w:val="00826D0B"/>
    <w:rsid w:val="00826DCC"/>
    <w:rsid w:val="008275BE"/>
    <w:rsid w:val="00827B1E"/>
    <w:rsid w:val="00827BD9"/>
    <w:rsid w:val="00830A75"/>
    <w:rsid w:val="008311AC"/>
    <w:rsid w:val="008333EE"/>
    <w:rsid w:val="00834050"/>
    <w:rsid w:val="00834313"/>
    <w:rsid w:val="00835334"/>
    <w:rsid w:val="00835529"/>
    <w:rsid w:val="00835583"/>
    <w:rsid w:val="00835B1A"/>
    <w:rsid w:val="0083726E"/>
    <w:rsid w:val="008378D0"/>
    <w:rsid w:val="00837B1A"/>
    <w:rsid w:val="008401F6"/>
    <w:rsid w:val="0084093F"/>
    <w:rsid w:val="00840E22"/>
    <w:rsid w:val="00841EC8"/>
    <w:rsid w:val="00845099"/>
    <w:rsid w:val="00845141"/>
    <w:rsid w:val="008453CE"/>
    <w:rsid w:val="008453E0"/>
    <w:rsid w:val="00846D30"/>
    <w:rsid w:val="008500B1"/>
    <w:rsid w:val="00850F8E"/>
    <w:rsid w:val="00851CE9"/>
    <w:rsid w:val="0085232D"/>
    <w:rsid w:val="00853346"/>
    <w:rsid w:val="00853846"/>
    <w:rsid w:val="008538ED"/>
    <w:rsid w:val="00854FF7"/>
    <w:rsid w:val="00855AD3"/>
    <w:rsid w:val="00856D05"/>
    <w:rsid w:val="00857AB8"/>
    <w:rsid w:val="00860791"/>
    <w:rsid w:val="008625E5"/>
    <w:rsid w:val="008647A7"/>
    <w:rsid w:val="00864973"/>
    <w:rsid w:val="00864A93"/>
    <w:rsid w:val="00864C2A"/>
    <w:rsid w:val="008658A1"/>
    <w:rsid w:val="00865F35"/>
    <w:rsid w:val="00866A21"/>
    <w:rsid w:val="00867119"/>
    <w:rsid w:val="008671CF"/>
    <w:rsid w:val="008672D1"/>
    <w:rsid w:val="00867421"/>
    <w:rsid w:val="00867B7E"/>
    <w:rsid w:val="00867D00"/>
    <w:rsid w:val="00867E8A"/>
    <w:rsid w:val="008703E0"/>
    <w:rsid w:val="00870DD1"/>
    <w:rsid w:val="00872BC5"/>
    <w:rsid w:val="00873BA2"/>
    <w:rsid w:val="0087415E"/>
    <w:rsid w:val="00874331"/>
    <w:rsid w:val="0087462F"/>
    <w:rsid w:val="0087484D"/>
    <w:rsid w:val="0087622F"/>
    <w:rsid w:val="00880600"/>
    <w:rsid w:val="008816CF"/>
    <w:rsid w:val="008816E6"/>
    <w:rsid w:val="00881DB0"/>
    <w:rsid w:val="00882710"/>
    <w:rsid w:val="008829E4"/>
    <w:rsid w:val="00883091"/>
    <w:rsid w:val="00883BD2"/>
    <w:rsid w:val="00884D8F"/>
    <w:rsid w:val="008869D2"/>
    <w:rsid w:val="008870E6"/>
    <w:rsid w:val="00887A22"/>
    <w:rsid w:val="00887FF0"/>
    <w:rsid w:val="0089077B"/>
    <w:rsid w:val="008920FF"/>
    <w:rsid w:val="00892261"/>
    <w:rsid w:val="008922E6"/>
    <w:rsid w:val="0089408E"/>
    <w:rsid w:val="008947A0"/>
    <w:rsid w:val="00895F0E"/>
    <w:rsid w:val="00896771"/>
    <w:rsid w:val="00896DA4"/>
    <w:rsid w:val="00897551"/>
    <w:rsid w:val="00897618"/>
    <w:rsid w:val="008A1BA3"/>
    <w:rsid w:val="008A208E"/>
    <w:rsid w:val="008A3057"/>
    <w:rsid w:val="008A3178"/>
    <w:rsid w:val="008A4031"/>
    <w:rsid w:val="008A4849"/>
    <w:rsid w:val="008A61D9"/>
    <w:rsid w:val="008A702D"/>
    <w:rsid w:val="008A7162"/>
    <w:rsid w:val="008A74BC"/>
    <w:rsid w:val="008A7698"/>
    <w:rsid w:val="008A7D0E"/>
    <w:rsid w:val="008B04CF"/>
    <w:rsid w:val="008B23CC"/>
    <w:rsid w:val="008B426E"/>
    <w:rsid w:val="008C10C9"/>
    <w:rsid w:val="008C2513"/>
    <w:rsid w:val="008C2AE3"/>
    <w:rsid w:val="008C4EA9"/>
    <w:rsid w:val="008C508D"/>
    <w:rsid w:val="008C528D"/>
    <w:rsid w:val="008C633E"/>
    <w:rsid w:val="008D02B4"/>
    <w:rsid w:val="008D038A"/>
    <w:rsid w:val="008D15B9"/>
    <w:rsid w:val="008D2B90"/>
    <w:rsid w:val="008D2FD0"/>
    <w:rsid w:val="008D4BA1"/>
    <w:rsid w:val="008D5DA0"/>
    <w:rsid w:val="008D60F7"/>
    <w:rsid w:val="008D6659"/>
    <w:rsid w:val="008D7395"/>
    <w:rsid w:val="008D77C5"/>
    <w:rsid w:val="008E1035"/>
    <w:rsid w:val="008E1651"/>
    <w:rsid w:val="008E22F5"/>
    <w:rsid w:val="008E28DC"/>
    <w:rsid w:val="008E29D4"/>
    <w:rsid w:val="008E320E"/>
    <w:rsid w:val="008E3EFA"/>
    <w:rsid w:val="008E456C"/>
    <w:rsid w:val="008E4942"/>
    <w:rsid w:val="008E732E"/>
    <w:rsid w:val="008E7EB6"/>
    <w:rsid w:val="008F560A"/>
    <w:rsid w:val="008F5C6B"/>
    <w:rsid w:val="008F6611"/>
    <w:rsid w:val="00901C4A"/>
    <w:rsid w:val="00901D1F"/>
    <w:rsid w:val="00901F85"/>
    <w:rsid w:val="00901F97"/>
    <w:rsid w:val="0090286F"/>
    <w:rsid w:val="009035DF"/>
    <w:rsid w:val="00903675"/>
    <w:rsid w:val="00904908"/>
    <w:rsid w:val="009061BC"/>
    <w:rsid w:val="009067BA"/>
    <w:rsid w:val="009070F8"/>
    <w:rsid w:val="00907E54"/>
    <w:rsid w:val="00907F2A"/>
    <w:rsid w:val="009106B4"/>
    <w:rsid w:val="00910AF0"/>
    <w:rsid w:val="00910F62"/>
    <w:rsid w:val="0091137C"/>
    <w:rsid w:val="00911499"/>
    <w:rsid w:val="00911685"/>
    <w:rsid w:val="009121E7"/>
    <w:rsid w:val="009128C6"/>
    <w:rsid w:val="009150B7"/>
    <w:rsid w:val="00915FC2"/>
    <w:rsid w:val="0092007A"/>
    <w:rsid w:val="009207F4"/>
    <w:rsid w:val="00920AF8"/>
    <w:rsid w:val="00922925"/>
    <w:rsid w:val="00923445"/>
    <w:rsid w:val="0092392B"/>
    <w:rsid w:val="0092489D"/>
    <w:rsid w:val="009252B4"/>
    <w:rsid w:val="0092534E"/>
    <w:rsid w:val="0092594A"/>
    <w:rsid w:val="00925B7C"/>
    <w:rsid w:val="00925B98"/>
    <w:rsid w:val="00925F70"/>
    <w:rsid w:val="00926354"/>
    <w:rsid w:val="00927FD8"/>
    <w:rsid w:val="00930436"/>
    <w:rsid w:val="009305E5"/>
    <w:rsid w:val="00930C27"/>
    <w:rsid w:val="00930E0B"/>
    <w:rsid w:val="00931359"/>
    <w:rsid w:val="0093166E"/>
    <w:rsid w:val="009318EA"/>
    <w:rsid w:val="00933117"/>
    <w:rsid w:val="0093427C"/>
    <w:rsid w:val="009347C2"/>
    <w:rsid w:val="009352E1"/>
    <w:rsid w:val="00936498"/>
    <w:rsid w:val="009367D0"/>
    <w:rsid w:val="00936976"/>
    <w:rsid w:val="0093698F"/>
    <w:rsid w:val="0093736D"/>
    <w:rsid w:val="00940F7D"/>
    <w:rsid w:val="00940FDD"/>
    <w:rsid w:val="0094396B"/>
    <w:rsid w:val="00943D4A"/>
    <w:rsid w:val="00945266"/>
    <w:rsid w:val="0094579C"/>
    <w:rsid w:val="00945CAB"/>
    <w:rsid w:val="00946ED9"/>
    <w:rsid w:val="00951546"/>
    <w:rsid w:val="00951A89"/>
    <w:rsid w:val="00953654"/>
    <w:rsid w:val="009536C1"/>
    <w:rsid w:val="00953F86"/>
    <w:rsid w:val="0095417B"/>
    <w:rsid w:val="009547F1"/>
    <w:rsid w:val="00955967"/>
    <w:rsid w:val="00955EDC"/>
    <w:rsid w:val="00956666"/>
    <w:rsid w:val="00963753"/>
    <w:rsid w:val="00965255"/>
    <w:rsid w:val="00965F97"/>
    <w:rsid w:val="009728D3"/>
    <w:rsid w:val="00972B23"/>
    <w:rsid w:val="00973A77"/>
    <w:rsid w:val="0097474F"/>
    <w:rsid w:val="00975672"/>
    <w:rsid w:val="009756F7"/>
    <w:rsid w:val="00975F2C"/>
    <w:rsid w:val="00977040"/>
    <w:rsid w:val="00977079"/>
    <w:rsid w:val="009777EF"/>
    <w:rsid w:val="00981656"/>
    <w:rsid w:val="009816BC"/>
    <w:rsid w:val="00981DC1"/>
    <w:rsid w:val="0098317A"/>
    <w:rsid w:val="00984339"/>
    <w:rsid w:val="0098460E"/>
    <w:rsid w:val="00984771"/>
    <w:rsid w:val="009850A9"/>
    <w:rsid w:val="00985AD5"/>
    <w:rsid w:val="009907C0"/>
    <w:rsid w:val="00990EB7"/>
    <w:rsid w:val="00991C5E"/>
    <w:rsid w:val="009936E6"/>
    <w:rsid w:val="00994362"/>
    <w:rsid w:val="009955AD"/>
    <w:rsid w:val="00995A26"/>
    <w:rsid w:val="009964BE"/>
    <w:rsid w:val="009974ED"/>
    <w:rsid w:val="009A0225"/>
    <w:rsid w:val="009A1441"/>
    <w:rsid w:val="009A17B7"/>
    <w:rsid w:val="009A1F7D"/>
    <w:rsid w:val="009A2B83"/>
    <w:rsid w:val="009A3817"/>
    <w:rsid w:val="009A3ED1"/>
    <w:rsid w:val="009A4B4D"/>
    <w:rsid w:val="009A4E5D"/>
    <w:rsid w:val="009A55A0"/>
    <w:rsid w:val="009A60C7"/>
    <w:rsid w:val="009A612D"/>
    <w:rsid w:val="009A67E2"/>
    <w:rsid w:val="009A6F4A"/>
    <w:rsid w:val="009B1D8F"/>
    <w:rsid w:val="009B202B"/>
    <w:rsid w:val="009B2312"/>
    <w:rsid w:val="009B2A6F"/>
    <w:rsid w:val="009B2F03"/>
    <w:rsid w:val="009B35DE"/>
    <w:rsid w:val="009B44C0"/>
    <w:rsid w:val="009B5233"/>
    <w:rsid w:val="009B64FB"/>
    <w:rsid w:val="009C09E6"/>
    <w:rsid w:val="009C1396"/>
    <w:rsid w:val="009C19AC"/>
    <w:rsid w:val="009C1B8B"/>
    <w:rsid w:val="009C26FB"/>
    <w:rsid w:val="009C39C9"/>
    <w:rsid w:val="009C400A"/>
    <w:rsid w:val="009C4CD6"/>
    <w:rsid w:val="009C501F"/>
    <w:rsid w:val="009C6D7F"/>
    <w:rsid w:val="009C6EA3"/>
    <w:rsid w:val="009C70E0"/>
    <w:rsid w:val="009C7BFC"/>
    <w:rsid w:val="009D0176"/>
    <w:rsid w:val="009D1364"/>
    <w:rsid w:val="009D2907"/>
    <w:rsid w:val="009D2908"/>
    <w:rsid w:val="009D3F9D"/>
    <w:rsid w:val="009D6681"/>
    <w:rsid w:val="009D67B7"/>
    <w:rsid w:val="009D6CAF"/>
    <w:rsid w:val="009E1587"/>
    <w:rsid w:val="009E15E6"/>
    <w:rsid w:val="009E1FAF"/>
    <w:rsid w:val="009E2999"/>
    <w:rsid w:val="009E2F9C"/>
    <w:rsid w:val="009E56E9"/>
    <w:rsid w:val="009E5E94"/>
    <w:rsid w:val="009F0E51"/>
    <w:rsid w:val="009F1016"/>
    <w:rsid w:val="009F1034"/>
    <w:rsid w:val="009F116E"/>
    <w:rsid w:val="009F23E9"/>
    <w:rsid w:val="009F3A02"/>
    <w:rsid w:val="009F4613"/>
    <w:rsid w:val="009F46A9"/>
    <w:rsid w:val="009F4850"/>
    <w:rsid w:val="009F486E"/>
    <w:rsid w:val="009F49A3"/>
    <w:rsid w:val="009F5D1C"/>
    <w:rsid w:val="009F6679"/>
    <w:rsid w:val="009F69B5"/>
    <w:rsid w:val="009F6D8A"/>
    <w:rsid w:val="00A00105"/>
    <w:rsid w:val="00A00361"/>
    <w:rsid w:val="00A00CE7"/>
    <w:rsid w:val="00A0141D"/>
    <w:rsid w:val="00A01C09"/>
    <w:rsid w:val="00A0416B"/>
    <w:rsid w:val="00A050A1"/>
    <w:rsid w:val="00A057A0"/>
    <w:rsid w:val="00A05B4D"/>
    <w:rsid w:val="00A05B95"/>
    <w:rsid w:val="00A07132"/>
    <w:rsid w:val="00A073D1"/>
    <w:rsid w:val="00A07DDE"/>
    <w:rsid w:val="00A11755"/>
    <w:rsid w:val="00A1192F"/>
    <w:rsid w:val="00A126AD"/>
    <w:rsid w:val="00A147F9"/>
    <w:rsid w:val="00A15AF4"/>
    <w:rsid w:val="00A161AF"/>
    <w:rsid w:val="00A2025C"/>
    <w:rsid w:val="00A205BA"/>
    <w:rsid w:val="00A21F88"/>
    <w:rsid w:val="00A2277E"/>
    <w:rsid w:val="00A233E9"/>
    <w:rsid w:val="00A23BD7"/>
    <w:rsid w:val="00A23DB7"/>
    <w:rsid w:val="00A253B0"/>
    <w:rsid w:val="00A25A4B"/>
    <w:rsid w:val="00A25BC2"/>
    <w:rsid w:val="00A2642F"/>
    <w:rsid w:val="00A267C5"/>
    <w:rsid w:val="00A26CE7"/>
    <w:rsid w:val="00A27131"/>
    <w:rsid w:val="00A279CE"/>
    <w:rsid w:val="00A27A22"/>
    <w:rsid w:val="00A3027E"/>
    <w:rsid w:val="00A313E4"/>
    <w:rsid w:val="00A3577B"/>
    <w:rsid w:val="00A36006"/>
    <w:rsid w:val="00A36505"/>
    <w:rsid w:val="00A36667"/>
    <w:rsid w:val="00A37587"/>
    <w:rsid w:val="00A40FA0"/>
    <w:rsid w:val="00A4175B"/>
    <w:rsid w:val="00A417E0"/>
    <w:rsid w:val="00A4587D"/>
    <w:rsid w:val="00A464AC"/>
    <w:rsid w:val="00A5015B"/>
    <w:rsid w:val="00A5078F"/>
    <w:rsid w:val="00A5099C"/>
    <w:rsid w:val="00A5132D"/>
    <w:rsid w:val="00A53028"/>
    <w:rsid w:val="00A53D76"/>
    <w:rsid w:val="00A53DFF"/>
    <w:rsid w:val="00A53E9A"/>
    <w:rsid w:val="00A547FA"/>
    <w:rsid w:val="00A54863"/>
    <w:rsid w:val="00A56BB1"/>
    <w:rsid w:val="00A56F44"/>
    <w:rsid w:val="00A6252E"/>
    <w:rsid w:val="00A6262C"/>
    <w:rsid w:val="00A6329F"/>
    <w:rsid w:val="00A633A5"/>
    <w:rsid w:val="00A63694"/>
    <w:rsid w:val="00A639D0"/>
    <w:rsid w:val="00A63E70"/>
    <w:rsid w:val="00A64A34"/>
    <w:rsid w:val="00A64EB9"/>
    <w:rsid w:val="00A70083"/>
    <w:rsid w:val="00A70FD6"/>
    <w:rsid w:val="00A717FF"/>
    <w:rsid w:val="00A72C80"/>
    <w:rsid w:val="00A73583"/>
    <w:rsid w:val="00A735A3"/>
    <w:rsid w:val="00A756B6"/>
    <w:rsid w:val="00A763F0"/>
    <w:rsid w:val="00A76EC9"/>
    <w:rsid w:val="00A77054"/>
    <w:rsid w:val="00A77572"/>
    <w:rsid w:val="00A80B0A"/>
    <w:rsid w:val="00A81C3C"/>
    <w:rsid w:val="00A827F7"/>
    <w:rsid w:val="00A82E7B"/>
    <w:rsid w:val="00A82E88"/>
    <w:rsid w:val="00A83EEC"/>
    <w:rsid w:val="00A84AE2"/>
    <w:rsid w:val="00A84FC3"/>
    <w:rsid w:val="00A85807"/>
    <w:rsid w:val="00A87211"/>
    <w:rsid w:val="00A878DF"/>
    <w:rsid w:val="00A879ED"/>
    <w:rsid w:val="00A87AC9"/>
    <w:rsid w:val="00A9310E"/>
    <w:rsid w:val="00A9401A"/>
    <w:rsid w:val="00A944D6"/>
    <w:rsid w:val="00A94D4F"/>
    <w:rsid w:val="00A95F52"/>
    <w:rsid w:val="00A96367"/>
    <w:rsid w:val="00AA0159"/>
    <w:rsid w:val="00AA1E78"/>
    <w:rsid w:val="00AA1EC8"/>
    <w:rsid w:val="00AA2907"/>
    <w:rsid w:val="00AA2E40"/>
    <w:rsid w:val="00AA3C1E"/>
    <w:rsid w:val="00AA4D90"/>
    <w:rsid w:val="00AA726C"/>
    <w:rsid w:val="00AA7805"/>
    <w:rsid w:val="00AB2028"/>
    <w:rsid w:val="00AB25AD"/>
    <w:rsid w:val="00AB4609"/>
    <w:rsid w:val="00AB4AFA"/>
    <w:rsid w:val="00AB6DCF"/>
    <w:rsid w:val="00AB7E5C"/>
    <w:rsid w:val="00AC3043"/>
    <w:rsid w:val="00AC34EB"/>
    <w:rsid w:val="00AC4F8A"/>
    <w:rsid w:val="00AC574E"/>
    <w:rsid w:val="00AC5A80"/>
    <w:rsid w:val="00AC6A12"/>
    <w:rsid w:val="00AC7823"/>
    <w:rsid w:val="00AD0155"/>
    <w:rsid w:val="00AD0F2B"/>
    <w:rsid w:val="00AD1B91"/>
    <w:rsid w:val="00AD367D"/>
    <w:rsid w:val="00AD4915"/>
    <w:rsid w:val="00AD547C"/>
    <w:rsid w:val="00AD55A0"/>
    <w:rsid w:val="00AD66D7"/>
    <w:rsid w:val="00AD6DED"/>
    <w:rsid w:val="00AD76FB"/>
    <w:rsid w:val="00AD7C82"/>
    <w:rsid w:val="00AE03E7"/>
    <w:rsid w:val="00AE0658"/>
    <w:rsid w:val="00AE091F"/>
    <w:rsid w:val="00AE0D0E"/>
    <w:rsid w:val="00AE0F31"/>
    <w:rsid w:val="00AE1BF8"/>
    <w:rsid w:val="00AE1C44"/>
    <w:rsid w:val="00AE2012"/>
    <w:rsid w:val="00AE2957"/>
    <w:rsid w:val="00AE31FE"/>
    <w:rsid w:val="00AE3EDB"/>
    <w:rsid w:val="00AE4531"/>
    <w:rsid w:val="00AE4945"/>
    <w:rsid w:val="00AE5638"/>
    <w:rsid w:val="00AE5800"/>
    <w:rsid w:val="00AE595F"/>
    <w:rsid w:val="00AE5AE1"/>
    <w:rsid w:val="00AE5DF4"/>
    <w:rsid w:val="00AE6323"/>
    <w:rsid w:val="00AF03BB"/>
    <w:rsid w:val="00AF1018"/>
    <w:rsid w:val="00AF1810"/>
    <w:rsid w:val="00AF1A3C"/>
    <w:rsid w:val="00AF1D40"/>
    <w:rsid w:val="00AF30A6"/>
    <w:rsid w:val="00AF33DE"/>
    <w:rsid w:val="00AF4752"/>
    <w:rsid w:val="00AF4995"/>
    <w:rsid w:val="00AF5BA0"/>
    <w:rsid w:val="00AF5FFB"/>
    <w:rsid w:val="00AF609C"/>
    <w:rsid w:val="00AF7E23"/>
    <w:rsid w:val="00B0107E"/>
    <w:rsid w:val="00B01806"/>
    <w:rsid w:val="00B02EAC"/>
    <w:rsid w:val="00B02F2B"/>
    <w:rsid w:val="00B0536E"/>
    <w:rsid w:val="00B05514"/>
    <w:rsid w:val="00B06709"/>
    <w:rsid w:val="00B06CBB"/>
    <w:rsid w:val="00B1090D"/>
    <w:rsid w:val="00B10D90"/>
    <w:rsid w:val="00B11B5F"/>
    <w:rsid w:val="00B11F8B"/>
    <w:rsid w:val="00B1211C"/>
    <w:rsid w:val="00B14728"/>
    <w:rsid w:val="00B15530"/>
    <w:rsid w:val="00B1561C"/>
    <w:rsid w:val="00B15AD5"/>
    <w:rsid w:val="00B15C0F"/>
    <w:rsid w:val="00B15F98"/>
    <w:rsid w:val="00B174AD"/>
    <w:rsid w:val="00B2097E"/>
    <w:rsid w:val="00B22A58"/>
    <w:rsid w:val="00B23206"/>
    <w:rsid w:val="00B2403D"/>
    <w:rsid w:val="00B251F2"/>
    <w:rsid w:val="00B26A7A"/>
    <w:rsid w:val="00B26EFC"/>
    <w:rsid w:val="00B30C0C"/>
    <w:rsid w:val="00B30F54"/>
    <w:rsid w:val="00B31328"/>
    <w:rsid w:val="00B32776"/>
    <w:rsid w:val="00B330DD"/>
    <w:rsid w:val="00B3372B"/>
    <w:rsid w:val="00B349B7"/>
    <w:rsid w:val="00B3540B"/>
    <w:rsid w:val="00B357D8"/>
    <w:rsid w:val="00B37954"/>
    <w:rsid w:val="00B405A0"/>
    <w:rsid w:val="00B40E50"/>
    <w:rsid w:val="00B410C0"/>
    <w:rsid w:val="00B41C1C"/>
    <w:rsid w:val="00B421C9"/>
    <w:rsid w:val="00B42758"/>
    <w:rsid w:val="00B42953"/>
    <w:rsid w:val="00B42C0A"/>
    <w:rsid w:val="00B43C35"/>
    <w:rsid w:val="00B43F32"/>
    <w:rsid w:val="00B44387"/>
    <w:rsid w:val="00B44E26"/>
    <w:rsid w:val="00B457A3"/>
    <w:rsid w:val="00B45C6D"/>
    <w:rsid w:val="00B46AA2"/>
    <w:rsid w:val="00B50B0D"/>
    <w:rsid w:val="00B50E1A"/>
    <w:rsid w:val="00B549BA"/>
    <w:rsid w:val="00B558B8"/>
    <w:rsid w:val="00B56278"/>
    <w:rsid w:val="00B5640F"/>
    <w:rsid w:val="00B56AD8"/>
    <w:rsid w:val="00B5793A"/>
    <w:rsid w:val="00B60033"/>
    <w:rsid w:val="00B60D4A"/>
    <w:rsid w:val="00B60E5C"/>
    <w:rsid w:val="00B6147E"/>
    <w:rsid w:val="00B61D47"/>
    <w:rsid w:val="00B61F52"/>
    <w:rsid w:val="00B626EE"/>
    <w:rsid w:val="00B627CA"/>
    <w:rsid w:val="00B6574A"/>
    <w:rsid w:val="00B65F76"/>
    <w:rsid w:val="00B706F0"/>
    <w:rsid w:val="00B70A98"/>
    <w:rsid w:val="00B71024"/>
    <w:rsid w:val="00B712C5"/>
    <w:rsid w:val="00B71752"/>
    <w:rsid w:val="00B71BFB"/>
    <w:rsid w:val="00B71DA1"/>
    <w:rsid w:val="00B75137"/>
    <w:rsid w:val="00B75E8A"/>
    <w:rsid w:val="00B76008"/>
    <w:rsid w:val="00B819D6"/>
    <w:rsid w:val="00B82B2C"/>
    <w:rsid w:val="00B82C93"/>
    <w:rsid w:val="00B85C5A"/>
    <w:rsid w:val="00B878EC"/>
    <w:rsid w:val="00B9096D"/>
    <w:rsid w:val="00B90C63"/>
    <w:rsid w:val="00B90E44"/>
    <w:rsid w:val="00B9131A"/>
    <w:rsid w:val="00B92736"/>
    <w:rsid w:val="00B940CD"/>
    <w:rsid w:val="00B97426"/>
    <w:rsid w:val="00B97516"/>
    <w:rsid w:val="00BA0141"/>
    <w:rsid w:val="00BA0D26"/>
    <w:rsid w:val="00BA14E7"/>
    <w:rsid w:val="00BA1FDA"/>
    <w:rsid w:val="00BA39FA"/>
    <w:rsid w:val="00BA53F4"/>
    <w:rsid w:val="00BA58ED"/>
    <w:rsid w:val="00BA65AE"/>
    <w:rsid w:val="00BA7A0F"/>
    <w:rsid w:val="00BB0C55"/>
    <w:rsid w:val="00BB14E0"/>
    <w:rsid w:val="00BB1EBA"/>
    <w:rsid w:val="00BB2AA1"/>
    <w:rsid w:val="00BB2C10"/>
    <w:rsid w:val="00BB3E94"/>
    <w:rsid w:val="00BB4521"/>
    <w:rsid w:val="00BB48B3"/>
    <w:rsid w:val="00BB5F63"/>
    <w:rsid w:val="00BB68F3"/>
    <w:rsid w:val="00BB6BEB"/>
    <w:rsid w:val="00BB7443"/>
    <w:rsid w:val="00BB75E8"/>
    <w:rsid w:val="00BC0437"/>
    <w:rsid w:val="00BC13B5"/>
    <w:rsid w:val="00BC23B8"/>
    <w:rsid w:val="00BC2849"/>
    <w:rsid w:val="00BC31FD"/>
    <w:rsid w:val="00BC4028"/>
    <w:rsid w:val="00BC481E"/>
    <w:rsid w:val="00BC6240"/>
    <w:rsid w:val="00BC75A1"/>
    <w:rsid w:val="00BC7656"/>
    <w:rsid w:val="00BD242C"/>
    <w:rsid w:val="00BD2DC3"/>
    <w:rsid w:val="00BD32DC"/>
    <w:rsid w:val="00BD337D"/>
    <w:rsid w:val="00BD3CE6"/>
    <w:rsid w:val="00BD4130"/>
    <w:rsid w:val="00BD5606"/>
    <w:rsid w:val="00BD5792"/>
    <w:rsid w:val="00BD5A46"/>
    <w:rsid w:val="00BD64DF"/>
    <w:rsid w:val="00BD6B88"/>
    <w:rsid w:val="00BD720B"/>
    <w:rsid w:val="00BD7C83"/>
    <w:rsid w:val="00BE1165"/>
    <w:rsid w:val="00BE153D"/>
    <w:rsid w:val="00BE4407"/>
    <w:rsid w:val="00BE6ED4"/>
    <w:rsid w:val="00BE700B"/>
    <w:rsid w:val="00BE764B"/>
    <w:rsid w:val="00BE7654"/>
    <w:rsid w:val="00BF039C"/>
    <w:rsid w:val="00BF14D3"/>
    <w:rsid w:val="00BF173C"/>
    <w:rsid w:val="00BF21F4"/>
    <w:rsid w:val="00BF4FCD"/>
    <w:rsid w:val="00BF7F43"/>
    <w:rsid w:val="00C01FC6"/>
    <w:rsid w:val="00C0348C"/>
    <w:rsid w:val="00C047FA"/>
    <w:rsid w:val="00C051C1"/>
    <w:rsid w:val="00C05516"/>
    <w:rsid w:val="00C07707"/>
    <w:rsid w:val="00C07771"/>
    <w:rsid w:val="00C1108E"/>
    <w:rsid w:val="00C1146F"/>
    <w:rsid w:val="00C11E23"/>
    <w:rsid w:val="00C12451"/>
    <w:rsid w:val="00C1323C"/>
    <w:rsid w:val="00C133AE"/>
    <w:rsid w:val="00C138B3"/>
    <w:rsid w:val="00C13F41"/>
    <w:rsid w:val="00C13F7A"/>
    <w:rsid w:val="00C14589"/>
    <w:rsid w:val="00C155BD"/>
    <w:rsid w:val="00C20637"/>
    <w:rsid w:val="00C21C21"/>
    <w:rsid w:val="00C21E41"/>
    <w:rsid w:val="00C21EF8"/>
    <w:rsid w:val="00C2309C"/>
    <w:rsid w:val="00C238FF"/>
    <w:rsid w:val="00C24B91"/>
    <w:rsid w:val="00C26A8D"/>
    <w:rsid w:val="00C275CF"/>
    <w:rsid w:val="00C30675"/>
    <w:rsid w:val="00C315AA"/>
    <w:rsid w:val="00C32498"/>
    <w:rsid w:val="00C3348B"/>
    <w:rsid w:val="00C341CD"/>
    <w:rsid w:val="00C34B3E"/>
    <w:rsid w:val="00C35282"/>
    <w:rsid w:val="00C352A1"/>
    <w:rsid w:val="00C35332"/>
    <w:rsid w:val="00C3789C"/>
    <w:rsid w:val="00C378CB"/>
    <w:rsid w:val="00C3795F"/>
    <w:rsid w:val="00C40662"/>
    <w:rsid w:val="00C41EEC"/>
    <w:rsid w:val="00C4224F"/>
    <w:rsid w:val="00C423DC"/>
    <w:rsid w:val="00C42700"/>
    <w:rsid w:val="00C43001"/>
    <w:rsid w:val="00C444AE"/>
    <w:rsid w:val="00C4626A"/>
    <w:rsid w:val="00C47698"/>
    <w:rsid w:val="00C47BC7"/>
    <w:rsid w:val="00C504F4"/>
    <w:rsid w:val="00C510AA"/>
    <w:rsid w:val="00C51580"/>
    <w:rsid w:val="00C526E8"/>
    <w:rsid w:val="00C539BC"/>
    <w:rsid w:val="00C5485A"/>
    <w:rsid w:val="00C552B4"/>
    <w:rsid w:val="00C55F64"/>
    <w:rsid w:val="00C566BC"/>
    <w:rsid w:val="00C5678F"/>
    <w:rsid w:val="00C56F5C"/>
    <w:rsid w:val="00C57110"/>
    <w:rsid w:val="00C603F3"/>
    <w:rsid w:val="00C60918"/>
    <w:rsid w:val="00C60ECB"/>
    <w:rsid w:val="00C6137C"/>
    <w:rsid w:val="00C614C8"/>
    <w:rsid w:val="00C61863"/>
    <w:rsid w:val="00C61A41"/>
    <w:rsid w:val="00C62D46"/>
    <w:rsid w:val="00C63026"/>
    <w:rsid w:val="00C63319"/>
    <w:rsid w:val="00C633B4"/>
    <w:rsid w:val="00C649BD"/>
    <w:rsid w:val="00C649C3"/>
    <w:rsid w:val="00C65768"/>
    <w:rsid w:val="00C67E7D"/>
    <w:rsid w:val="00C70158"/>
    <w:rsid w:val="00C70A8C"/>
    <w:rsid w:val="00C71600"/>
    <w:rsid w:val="00C71BA7"/>
    <w:rsid w:val="00C75B7D"/>
    <w:rsid w:val="00C75F6F"/>
    <w:rsid w:val="00C776A2"/>
    <w:rsid w:val="00C77BD5"/>
    <w:rsid w:val="00C80C8E"/>
    <w:rsid w:val="00C81202"/>
    <w:rsid w:val="00C84DB6"/>
    <w:rsid w:val="00C865BD"/>
    <w:rsid w:val="00C87F3D"/>
    <w:rsid w:val="00C904F1"/>
    <w:rsid w:val="00C9084A"/>
    <w:rsid w:val="00C90C7E"/>
    <w:rsid w:val="00C90DF0"/>
    <w:rsid w:val="00C9149B"/>
    <w:rsid w:val="00C9180D"/>
    <w:rsid w:val="00C91D05"/>
    <w:rsid w:val="00C927B2"/>
    <w:rsid w:val="00C93376"/>
    <w:rsid w:val="00C955C3"/>
    <w:rsid w:val="00C95BE5"/>
    <w:rsid w:val="00C95F9D"/>
    <w:rsid w:val="00C97241"/>
    <w:rsid w:val="00CA0322"/>
    <w:rsid w:val="00CA0811"/>
    <w:rsid w:val="00CA14D3"/>
    <w:rsid w:val="00CA1526"/>
    <w:rsid w:val="00CA18BA"/>
    <w:rsid w:val="00CA3BBE"/>
    <w:rsid w:val="00CA5AE4"/>
    <w:rsid w:val="00CA5E2F"/>
    <w:rsid w:val="00CB00EC"/>
    <w:rsid w:val="00CB0550"/>
    <w:rsid w:val="00CB0797"/>
    <w:rsid w:val="00CB213A"/>
    <w:rsid w:val="00CB2568"/>
    <w:rsid w:val="00CB2AAC"/>
    <w:rsid w:val="00CB304E"/>
    <w:rsid w:val="00CB3133"/>
    <w:rsid w:val="00CB39BF"/>
    <w:rsid w:val="00CB3A6A"/>
    <w:rsid w:val="00CB50D5"/>
    <w:rsid w:val="00CB5B92"/>
    <w:rsid w:val="00CB5CAA"/>
    <w:rsid w:val="00CB719E"/>
    <w:rsid w:val="00CB7444"/>
    <w:rsid w:val="00CB7A18"/>
    <w:rsid w:val="00CC018B"/>
    <w:rsid w:val="00CC078D"/>
    <w:rsid w:val="00CC14F7"/>
    <w:rsid w:val="00CC156B"/>
    <w:rsid w:val="00CC1EB6"/>
    <w:rsid w:val="00CC5249"/>
    <w:rsid w:val="00CC5F80"/>
    <w:rsid w:val="00CD04FD"/>
    <w:rsid w:val="00CD153E"/>
    <w:rsid w:val="00CD2DBF"/>
    <w:rsid w:val="00CD2E1F"/>
    <w:rsid w:val="00CD4F50"/>
    <w:rsid w:val="00CD64B0"/>
    <w:rsid w:val="00CD70ED"/>
    <w:rsid w:val="00CD7F7C"/>
    <w:rsid w:val="00CE03A5"/>
    <w:rsid w:val="00CE0B16"/>
    <w:rsid w:val="00CE239A"/>
    <w:rsid w:val="00CE303A"/>
    <w:rsid w:val="00CE30A1"/>
    <w:rsid w:val="00CE3936"/>
    <w:rsid w:val="00CE4AE9"/>
    <w:rsid w:val="00CE6BF2"/>
    <w:rsid w:val="00CE7F13"/>
    <w:rsid w:val="00CF0E5B"/>
    <w:rsid w:val="00CF17A3"/>
    <w:rsid w:val="00CF1F25"/>
    <w:rsid w:val="00CF2FDC"/>
    <w:rsid w:val="00CF5218"/>
    <w:rsid w:val="00CF6F4E"/>
    <w:rsid w:val="00CF709C"/>
    <w:rsid w:val="00D03144"/>
    <w:rsid w:val="00D036ED"/>
    <w:rsid w:val="00D04D28"/>
    <w:rsid w:val="00D06E27"/>
    <w:rsid w:val="00D076A2"/>
    <w:rsid w:val="00D108C1"/>
    <w:rsid w:val="00D1378A"/>
    <w:rsid w:val="00D137DB"/>
    <w:rsid w:val="00D1414F"/>
    <w:rsid w:val="00D154A5"/>
    <w:rsid w:val="00D15CBE"/>
    <w:rsid w:val="00D1635E"/>
    <w:rsid w:val="00D16616"/>
    <w:rsid w:val="00D16964"/>
    <w:rsid w:val="00D16A62"/>
    <w:rsid w:val="00D1702F"/>
    <w:rsid w:val="00D2025E"/>
    <w:rsid w:val="00D208A5"/>
    <w:rsid w:val="00D20BED"/>
    <w:rsid w:val="00D20DC6"/>
    <w:rsid w:val="00D21146"/>
    <w:rsid w:val="00D213F8"/>
    <w:rsid w:val="00D2371E"/>
    <w:rsid w:val="00D23783"/>
    <w:rsid w:val="00D23BF5"/>
    <w:rsid w:val="00D260E0"/>
    <w:rsid w:val="00D27949"/>
    <w:rsid w:val="00D30842"/>
    <w:rsid w:val="00D30B4C"/>
    <w:rsid w:val="00D30B7C"/>
    <w:rsid w:val="00D31422"/>
    <w:rsid w:val="00D31735"/>
    <w:rsid w:val="00D31F66"/>
    <w:rsid w:val="00D32116"/>
    <w:rsid w:val="00D32DD1"/>
    <w:rsid w:val="00D32EAB"/>
    <w:rsid w:val="00D3398F"/>
    <w:rsid w:val="00D33F02"/>
    <w:rsid w:val="00D34AFE"/>
    <w:rsid w:val="00D36929"/>
    <w:rsid w:val="00D375FA"/>
    <w:rsid w:val="00D40B78"/>
    <w:rsid w:val="00D40B8E"/>
    <w:rsid w:val="00D410FF"/>
    <w:rsid w:val="00D412DF"/>
    <w:rsid w:val="00D41A1F"/>
    <w:rsid w:val="00D41BE1"/>
    <w:rsid w:val="00D432F6"/>
    <w:rsid w:val="00D435E1"/>
    <w:rsid w:val="00D44792"/>
    <w:rsid w:val="00D44C8A"/>
    <w:rsid w:val="00D45086"/>
    <w:rsid w:val="00D45D8C"/>
    <w:rsid w:val="00D46D28"/>
    <w:rsid w:val="00D4744C"/>
    <w:rsid w:val="00D50BC2"/>
    <w:rsid w:val="00D529E2"/>
    <w:rsid w:val="00D52A5E"/>
    <w:rsid w:val="00D53D19"/>
    <w:rsid w:val="00D55D07"/>
    <w:rsid w:val="00D5639A"/>
    <w:rsid w:val="00D57477"/>
    <w:rsid w:val="00D6066B"/>
    <w:rsid w:val="00D607B5"/>
    <w:rsid w:val="00D60BFA"/>
    <w:rsid w:val="00D60F1C"/>
    <w:rsid w:val="00D6122C"/>
    <w:rsid w:val="00D6260D"/>
    <w:rsid w:val="00D62D57"/>
    <w:rsid w:val="00D63524"/>
    <w:rsid w:val="00D63D23"/>
    <w:rsid w:val="00D64F92"/>
    <w:rsid w:val="00D66FA0"/>
    <w:rsid w:val="00D673C3"/>
    <w:rsid w:val="00D70596"/>
    <w:rsid w:val="00D71319"/>
    <w:rsid w:val="00D7180C"/>
    <w:rsid w:val="00D71B58"/>
    <w:rsid w:val="00D723A5"/>
    <w:rsid w:val="00D72D53"/>
    <w:rsid w:val="00D753F2"/>
    <w:rsid w:val="00D7542B"/>
    <w:rsid w:val="00D75F59"/>
    <w:rsid w:val="00D76866"/>
    <w:rsid w:val="00D768B3"/>
    <w:rsid w:val="00D80D44"/>
    <w:rsid w:val="00D819AB"/>
    <w:rsid w:val="00D81C18"/>
    <w:rsid w:val="00D82653"/>
    <w:rsid w:val="00D82778"/>
    <w:rsid w:val="00D84707"/>
    <w:rsid w:val="00D84FE3"/>
    <w:rsid w:val="00D86AF6"/>
    <w:rsid w:val="00D9007B"/>
    <w:rsid w:val="00D90F7C"/>
    <w:rsid w:val="00D9199C"/>
    <w:rsid w:val="00D91D63"/>
    <w:rsid w:val="00D91E77"/>
    <w:rsid w:val="00D93A4A"/>
    <w:rsid w:val="00D94C3D"/>
    <w:rsid w:val="00D95903"/>
    <w:rsid w:val="00D96BDD"/>
    <w:rsid w:val="00D96E2E"/>
    <w:rsid w:val="00D97069"/>
    <w:rsid w:val="00D979D2"/>
    <w:rsid w:val="00DA061A"/>
    <w:rsid w:val="00DA1F0E"/>
    <w:rsid w:val="00DA3A7E"/>
    <w:rsid w:val="00DA44BD"/>
    <w:rsid w:val="00DA4F6F"/>
    <w:rsid w:val="00DB0988"/>
    <w:rsid w:val="00DB0A49"/>
    <w:rsid w:val="00DB0BAF"/>
    <w:rsid w:val="00DB0C15"/>
    <w:rsid w:val="00DB3F16"/>
    <w:rsid w:val="00DB46A5"/>
    <w:rsid w:val="00DB48ED"/>
    <w:rsid w:val="00DB49E0"/>
    <w:rsid w:val="00DB4CE3"/>
    <w:rsid w:val="00DB5BD1"/>
    <w:rsid w:val="00DB624B"/>
    <w:rsid w:val="00DB669D"/>
    <w:rsid w:val="00DB69F7"/>
    <w:rsid w:val="00DB6E42"/>
    <w:rsid w:val="00DB7113"/>
    <w:rsid w:val="00DB7761"/>
    <w:rsid w:val="00DB782E"/>
    <w:rsid w:val="00DC1414"/>
    <w:rsid w:val="00DC284B"/>
    <w:rsid w:val="00DC302D"/>
    <w:rsid w:val="00DC3442"/>
    <w:rsid w:val="00DC3872"/>
    <w:rsid w:val="00DC3D62"/>
    <w:rsid w:val="00DC5CEA"/>
    <w:rsid w:val="00DC6453"/>
    <w:rsid w:val="00DC7DCA"/>
    <w:rsid w:val="00DC7F50"/>
    <w:rsid w:val="00DD08F6"/>
    <w:rsid w:val="00DD0A16"/>
    <w:rsid w:val="00DD13AB"/>
    <w:rsid w:val="00DD2D88"/>
    <w:rsid w:val="00DD2EC4"/>
    <w:rsid w:val="00DD3080"/>
    <w:rsid w:val="00DD392B"/>
    <w:rsid w:val="00DD55A6"/>
    <w:rsid w:val="00DD5827"/>
    <w:rsid w:val="00DD58BE"/>
    <w:rsid w:val="00DD5A17"/>
    <w:rsid w:val="00DD6307"/>
    <w:rsid w:val="00DD635C"/>
    <w:rsid w:val="00DD7775"/>
    <w:rsid w:val="00DD7B76"/>
    <w:rsid w:val="00DD7ECD"/>
    <w:rsid w:val="00DE0C1C"/>
    <w:rsid w:val="00DE1B69"/>
    <w:rsid w:val="00DE1E8B"/>
    <w:rsid w:val="00DE22E9"/>
    <w:rsid w:val="00DE2959"/>
    <w:rsid w:val="00DE305D"/>
    <w:rsid w:val="00DE316E"/>
    <w:rsid w:val="00DE33BA"/>
    <w:rsid w:val="00DE3D5F"/>
    <w:rsid w:val="00DE4826"/>
    <w:rsid w:val="00DE6736"/>
    <w:rsid w:val="00DF0CD7"/>
    <w:rsid w:val="00DF2D79"/>
    <w:rsid w:val="00DF2DB7"/>
    <w:rsid w:val="00DF3232"/>
    <w:rsid w:val="00DF362B"/>
    <w:rsid w:val="00DF3FD4"/>
    <w:rsid w:val="00DF448B"/>
    <w:rsid w:val="00DF53F7"/>
    <w:rsid w:val="00DF57B3"/>
    <w:rsid w:val="00DF61C3"/>
    <w:rsid w:val="00DF737E"/>
    <w:rsid w:val="00DF75C7"/>
    <w:rsid w:val="00E001B8"/>
    <w:rsid w:val="00E02184"/>
    <w:rsid w:val="00E02C9E"/>
    <w:rsid w:val="00E03172"/>
    <w:rsid w:val="00E05FA7"/>
    <w:rsid w:val="00E07B14"/>
    <w:rsid w:val="00E105D5"/>
    <w:rsid w:val="00E110E5"/>
    <w:rsid w:val="00E111BD"/>
    <w:rsid w:val="00E1246F"/>
    <w:rsid w:val="00E133EE"/>
    <w:rsid w:val="00E13944"/>
    <w:rsid w:val="00E139F4"/>
    <w:rsid w:val="00E14278"/>
    <w:rsid w:val="00E1456B"/>
    <w:rsid w:val="00E14AC6"/>
    <w:rsid w:val="00E1506D"/>
    <w:rsid w:val="00E1557D"/>
    <w:rsid w:val="00E16923"/>
    <w:rsid w:val="00E17423"/>
    <w:rsid w:val="00E17982"/>
    <w:rsid w:val="00E201EE"/>
    <w:rsid w:val="00E21AD3"/>
    <w:rsid w:val="00E2531D"/>
    <w:rsid w:val="00E25CE5"/>
    <w:rsid w:val="00E26664"/>
    <w:rsid w:val="00E267E2"/>
    <w:rsid w:val="00E268DF"/>
    <w:rsid w:val="00E27F8D"/>
    <w:rsid w:val="00E31E58"/>
    <w:rsid w:val="00E323AE"/>
    <w:rsid w:val="00E335B6"/>
    <w:rsid w:val="00E33B36"/>
    <w:rsid w:val="00E33FE6"/>
    <w:rsid w:val="00E3650A"/>
    <w:rsid w:val="00E36B1B"/>
    <w:rsid w:val="00E3752D"/>
    <w:rsid w:val="00E376F4"/>
    <w:rsid w:val="00E40E3D"/>
    <w:rsid w:val="00E41AFA"/>
    <w:rsid w:val="00E41ED4"/>
    <w:rsid w:val="00E423A1"/>
    <w:rsid w:val="00E439EE"/>
    <w:rsid w:val="00E44E6E"/>
    <w:rsid w:val="00E4565A"/>
    <w:rsid w:val="00E51158"/>
    <w:rsid w:val="00E5146C"/>
    <w:rsid w:val="00E535A6"/>
    <w:rsid w:val="00E5619B"/>
    <w:rsid w:val="00E56417"/>
    <w:rsid w:val="00E56F3F"/>
    <w:rsid w:val="00E57C4D"/>
    <w:rsid w:val="00E608CF"/>
    <w:rsid w:val="00E6147F"/>
    <w:rsid w:val="00E61694"/>
    <w:rsid w:val="00E617B1"/>
    <w:rsid w:val="00E618CA"/>
    <w:rsid w:val="00E61AE9"/>
    <w:rsid w:val="00E6218C"/>
    <w:rsid w:val="00E629FA"/>
    <w:rsid w:val="00E62DB8"/>
    <w:rsid w:val="00E630B3"/>
    <w:rsid w:val="00E63EDC"/>
    <w:rsid w:val="00E64005"/>
    <w:rsid w:val="00E6409A"/>
    <w:rsid w:val="00E645B6"/>
    <w:rsid w:val="00E65A6A"/>
    <w:rsid w:val="00E66712"/>
    <w:rsid w:val="00E67350"/>
    <w:rsid w:val="00E70C6B"/>
    <w:rsid w:val="00E71FB3"/>
    <w:rsid w:val="00E72E21"/>
    <w:rsid w:val="00E733D7"/>
    <w:rsid w:val="00E73C71"/>
    <w:rsid w:val="00E74F06"/>
    <w:rsid w:val="00E76222"/>
    <w:rsid w:val="00E77260"/>
    <w:rsid w:val="00E77A0F"/>
    <w:rsid w:val="00E77D8A"/>
    <w:rsid w:val="00E80D24"/>
    <w:rsid w:val="00E8239D"/>
    <w:rsid w:val="00E83047"/>
    <w:rsid w:val="00E86802"/>
    <w:rsid w:val="00E87097"/>
    <w:rsid w:val="00E875C4"/>
    <w:rsid w:val="00E90A52"/>
    <w:rsid w:val="00E91115"/>
    <w:rsid w:val="00E91E14"/>
    <w:rsid w:val="00E92168"/>
    <w:rsid w:val="00E92C0F"/>
    <w:rsid w:val="00E930FB"/>
    <w:rsid w:val="00E93C14"/>
    <w:rsid w:val="00E93EB5"/>
    <w:rsid w:val="00E9431E"/>
    <w:rsid w:val="00E9561D"/>
    <w:rsid w:val="00E968DF"/>
    <w:rsid w:val="00E969DE"/>
    <w:rsid w:val="00E97873"/>
    <w:rsid w:val="00EA0106"/>
    <w:rsid w:val="00EA09EF"/>
    <w:rsid w:val="00EA139F"/>
    <w:rsid w:val="00EA15AC"/>
    <w:rsid w:val="00EA16EA"/>
    <w:rsid w:val="00EA1E95"/>
    <w:rsid w:val="00EA2013"/>
    <w:rsid w:val="00EA2769"/>
    <w:rsid w:val="00EA2901"/>
    <w:rsid w:val="00EA3586"/>
    <w:rsid w:val="00EA4FA7"/>
    <w:rsid w:val="00EA534F"/>
    <w:rsid w:val="00EA6EA0"/>
    <w:rsid w:val="00EA7487"/>
    <w:rsid w:val="00EA7E10"/>
    <w:rsid w:val="00EB03EA"/>
    <w:rsid w:val="00EB0548"/>
    <w:rsid w:val="00EB12F9"/>
    <w:rsid w:val="00EB199B"/>
    <w:rsid w:val="00EB1F05"/>
    <w:rsid w:val="00EB2B0B"/>
    <w:rsid w:val="00EB3AA0"/>
    <w:rsid w:val="00EB45ED"/>
    <w:rsid w:val="00EB5608"/>
    <w:rsid w:val="00EB6471"/>
    <w:rsid w:val="00EB7451"/>
    <w:rsid w:val="00EB763B"/>
    <w:rsid w:val="00EC0368"/>
    <w:rsid w:val="00EC0B16"/>
    <w:rsid w:val="00EC0C92"/>
    <w:rsid w:val="00EC3D36"/>
    <w:rsid w:val="00EC40E7"/>
    <w:rsid w:val="00EC4540"/>
    <w:rsid w:val="00EC50BA"/>
    <w:rsid w:val="00EC6921"/>
    <w:rsid w:val="00EC69AE"/>
    <w:rsid w:val="00EC6AD4"/>
    <w:rsid w:val="00EC73F4"/>
    <w:rsid w:val="00EC7D09"/>
    <w:rsid w:val="00ED1B3E"/>
    <w:rsid w:val="00ED22AD"/>
    <w:rsid w:val="00ED24D6"/>
    <w:rsid w:val="00ED35A1"/>
    <w:rsid w:val="00ED4168"/>
    <w:rsid w:val="00ED4876"/>
    <w:rsid w:val="00ED6DD8"/>
    <w:rsid w:val="00ED7901"/>
    <w:rsid w:val="00EE1534"/>
    <w:rsid w:val="00EE200E"/>
    <w:rsid w:val="00EE4706"/>
    <w:rsid w:val="00EE47CD"/>
    <w:rsid w:val="00EE4B88"/>
    <w:rsid w:val="00EE576E"/>
    <w:rsid w:val="00EF0C4B"/>
    <w:rsid w:val="00EF16C5"/>
    <w:rsid w:val="00EF2020"/>
    <w:rsid w:val="00EF348E"/>
    <w:rsid w:val="00EF3571"/>
    <w:rsid w:val="00EF3C64"/>
    <w:rsid w:val="00EF4281"/>
    <w:rsid w:val="00EF49CA"/>
    <w:rsid w:val="00EF5E11"/>
    <w:rsid w:val="00EF71EF"/>
    <w:rsid w:val="00EF72A0"/>
    <w:rsid w:val="00F004C1"/>
    <w:rsid w:val="00F00969"/>
    <w:rsid w:val="00F00F85"/>
    <w:rsid w:val="00F0177E"/>
    <w:rsid w:val="00F01893"/>
    <w:rsid w:val="00F02AA8"/>
    <w:rsid w:val="00F04524"/>
    <w:rsid w:val="00F046A7"/>
    <w:rsid w:val="00F046BF"/>
    <w:rsid w:val="00F06762"/>
    <w:rsid w:val="00F07A2A"/>
    <w:rsid w:val="00F10027"/>
    <w:rsid w:val="00F10EC3"/>
    <w:rsid w:val="00F11887"/>
    <w:rsid w:val="00F11A7C"/>
    <w:rsid w:val="00F12F12"/>
    <w:rsid w:val="00F13110"/>
    <w:rsid w:val="00F13399"/>
    <w:rsid w:val="00F134B2"/>
    <w:rsid w:val="00F13833"/>
    <w:rsid w:val="00F138E2"/>
    <w:rsid w:val="00F13EB3"/>
    <w:rsid w:val="00F1412A"/>
    <w:rsid w:val="00F14A48"/>
    <w:rsid w:val="00F165C7"/>
    <w:rsid w:val="00F1667E"/>
    <w:rsid w:val="00F17BF8"/>
    <w:rsid w:val="00F201E2"/>
    <w:rsid w:val="00F22760"/>
    <w:rsid w:val="00F23F59"/>
    <w:rsid w:val="00F244C0"/>
    <w:rsid w:val="00F255D9"/>
    <w:rsid w:val="00F25646"/>
    <w:rsid w:val="00F25F6A"/>
    <w:rsid w:val="00F26664"/>
    <w:rsid w:val="00F2727B"/>
    <w:rsid w:val="00F27DEB"/>
    <w:rsid w:val="00F30138"/>
    <w:rsid w:val="00F31C9C"/>
    <w:rsid w:val="00F32160"/>
    <w:rsid w:val="00F329F4"/>
    <w:rsid w:val="00F33E53"/>
    <w:rsid w:val="00F341FE"/>
    <w:rsid w:val="00F362CB"/>
    <w:rsid w:val="00F365FE"/>
    <w:rsid w:val="00F36850"/>
    <w:rsid w:val="00F37C72"/>
    <w:rsid w:val="00F40135"/>
    <w:rsid w:val="00F40DFE"/>
    <w:rsid w:val="00F412D1"/>
    <w:rsid w:val="00F417B1"/>
    <w:rsid w:val="00F4396A"/>
    <w:rsid w:val="00F443A2"/>
    <w:rsid w:val="00F45A5D"/>
    <w:rsid w:val="00F460B2"/>
    <w:rsid w:val="00F474CB"/>
    <w:rsid w:val="00F4788D"/>
    <w:rsid w:val="00F47B00"/>
    <w:rsid w:val="00F5020D"/>
    <w:rsid w:val="00F50CDD"/>
    <w:rsid w:val="00F50E40"/>
    <w:rsid w:val="00F51044"/>
    <w:rsid w:val="00F51559"/>
    <w:rsid w:val="00F52DBE"/>
    <w:rsid w:val="00F558E2"/>
    <w:rsid w:val="00F57269"/>
    <w:rsid w:val="00F60A7A"/>
    <w:rsid w:val="00F61071"/>
    <w:rsid w:val="00F61271"/>
    <w:rsid w:val="00F63516"/>
    <w:rsid w:val="00F648DA"/>
    <w:rsid w:val="00F64ED5"/>
    <w:rsid w:val="00F65943"/>
    <w:rsid w:val="00F6720C"/>
    <w:rsid w:val="00F67AC2"/>
    <w:rsid w:val="00F701E8"/>
    <w:rsid w:val="00F716EF"/>
    <w:rsid w:val="00F71C11"/>
    <w:rsid w:val="00F74219"/>
    <w:rsid w:val="00F7445F"/>
    <w:rsid w:val="00F74C79"/>
    <w:rsid w:val="00F805BF"/>
    <w:rsid w:val="00F80B8D"/>
    <w:rsid w:val="00F814DE"/>
    <w:rsid w:val="00F8161F"/>
    <w:rsid w:val="00F81785"/>
    <w:rsid w:val="00F81FAA"/>
    <w:rsid w:val="00F8275E"/>
    <w:rsid w:val="00F82F35"/>
    <w:rsid w:val="00F8313A"/>
    <w:rsid w:val="00F85699"/>
    <w:rsid w:val="00F85A8E"/>
    <w:rsid w:val="00F85C2F"/>
    <w:rsid w:val="00F8751B"/>
    <w:rsid w:val="00F9001C"/>
    <w:rsid w:val="00F90E01"/>
    <w:rsid w:val="00F92224"/>
    <w:rsid w:val="00F93882"/>
    <w:rsid w:val="00F93A5E"/>
    <w:rsid w:val="00F94BF9"/>
    <w:rsid w:val="00F95553"/>
    <w:rsid w:val="00F97BBF"/>
    <w:rsid w:val="00FA42C0"/>
    <w:rsid w:val="00FA4632"/>
    <w:rsid w:val="00FA55D1"/>
    <w:rsid w:val="00FA6D0A"/>
    <w:rsid w:val="00FA799C"/>
    <w:rsid w:val="00FA7B1F"/>
    <w:rsid w:val="00FB021A"/>
    <w:rsid w:val="00FB17B8"/>
    <w:rsid w:val="00FB3CC1"/>
    <w:rsid w:val="00FB4B05"/>
    <w:rsid w:val="00FB4BA4"/>
    <w:rsid w:val="00FB5E9E"/>
    <w:rsid w:val="00FB65F9"/>
    <w:rsid w:val="00FB7315"/>
    <w:rsid w:val="00FB7416"/>
    <w:rsid w:val="00FC0023"/>
    <w:rsid w:val="00FC017F"/>
    <w:rsid w:val="00FC0CFD"/>
    <w:rsid w:val="00FC169F"/>
    <w:rsid w:val="00FC1D73"/>
    <w:rsid w:val="00FC2588"/>
    <w:rsid w:val="00FC2C03"/>
    <w:rsid w:val="00FC35E2"/>
    <w:rsid w:val="00FC427D"/>
    <w:rsid w:val="00FC4DE7"/>
    <w:rsid w:val="00FC550F"/>
    <w:rsid w:val="00FC595F"/>
    <w:rsid w:val="00FD0AD7"/>
    <w:rsid w:val="00FD1CE2"/>
    <w:rsid w:val="00FD3B76"/>
    <w:rsid w:val="00FD3E34"/>
    <w:rsid w:val="00FD51F0"/>
    <w:rsid w:val="00FD593D"/>
    <w:rsid w:val="00FD6428"/>
    <w:rsid w:val="00FD6A9E"/>
    <w:rsid w:val="00FD795F"/>
    <w:rsid w:val="00FE2871"/>
    <w:rsid w:val="00FE2D90"/>
    <w:rsid w:val="00FE3424"/>
    <w:rsid w:val="00FE43E5"/>
    <w:rsid w:val="00FE758E"/>
    <w:rsid w:val="00FF05D1"/>
    <w:rsid w:val="00FF0CD5"/>
    <w:rsid w:val="00FF1DFF"/>
    <w:rsid w:val="00FF35F5"/>
    <w:rsid w:val="00FF3884"/>
    <w:rsid w:val="00FF45DF"/>
    <w:rsid w:val="00FF5EC6"/>
    <w:rsid w:val="00FF6A80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970C-96DE-453A-A6C1-2B7C610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96"/>
    <w:pPr>
      <w:ind w:left="720"/>
      <w:contextualSpacing/>
    </w:pPr>
  </w:style>
  <w:style w:type="table" w:styleId="a4">
    <w:name w:val="Table Grid"/>
    <w:basedOn w:val="a1"/>
    <w:uiPriority w:val="59"/>
    <w:rsid w:val="00F8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user_test</dc:creator>
  <cp:lastModifiedBy>Розинкина Светлана Александровна</cp:lastModifiedBy>
  <cp:revision>2</cp:revision>
  <cp:lastPrinted>2018-10-16T06:23:00Z</cp:lastPrinted>
  <dcterms:created xsi:type="dcterms:W3CDTF">2018-11-27T03:31:00Z</dcterms:created>
  <dcterms:modified xsi:type="dcterms:W3CDTF">2018-11-27T03:31:00Z</dcterms:modified>
</cp:coreProperties>
</file>