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F" w:rsidRDefault="00A926DD" w:rsidP="006107A7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Дополнительное соглашение к д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 найма</w:t>
      </w:r>
    </w:p>
    <w:p w:rsidR="00DA44BD" w:rsidRDefault="00DA44BD" w:rsidP="006107A7">
      <w:pPr>
        <w:spacing w:after="0" w:line="240" w:lineRule="auto"/>
        <w:ind w:left="397"/>
        <w:jc w:val="center"/>
        <w:rPr>
          <w:rFonts w:ascii="Times New Roman" w:eastAsia="Batang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жилого помещения </w:t>
      </w:r>
      <w:r w:rsidR="004D3D2D">
        <w:rPr>
          <w:rFonts w:ascii="Times New Roman" w:eastAsia="Times New Roman" w:hAnsi="Times New Roman" w:cs="Times New Roman"/>
          <w:color w:val="000000"/>
          <w:lang w:eastAsia="ru-RU"/>
        </w:rPr>
        <w:t>в студенческом общежитии</w:t>
      </w:r>
      <w:r w:rsidR="001B1E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756F7">
        <w:rPr>
          <w:rFonts w:ascii="Times New Roman" w:eastAsia="Times New Roman" w:hAnsi="Times New Roman" w:cs="Times New Roman"/>
          <w:color w:val="000000"/>
          <w:lang w:eastAsia="ru-RU"/>
        </w:rPr>
        <w:t>АлтГУ</w:t>
      </w:r>
      <w:proofErr w:type="spellEnd"/>
      <w:r w:rsidR="009756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3140">
        <w:rPr>
          <w:rFonts w:ascii="Times New Roman" w:eastAsia="Batang" w:hAnsi="Times New Roman" w:cs="Times New Roman"/>
          <w:color w:val="000000"/>
          <w:lang w:eastAsia="ru-RU"/>
        </w:rPr>
        <w:t>№</w:t>
      </w:r>
      <w:r w:rsidR="00341E6B">
        <w:rPr>
          <w:rFonts w:ascii="Times New Roman" w:eastAsia="Batang" w:hAnsi="Times New Roman" w:cs="Times New Roman"/>
          <w:color w:val="000000"/>
          <w:lang w:eastAsia="ru-RU"/>
        </w:rPr>
        <w:t>_____</w:t>
      </w:r>
      <w:r w:rsidR="00AE31FE" w:rsidRPr="00203140">
        <w:rPr>
          <w:rFonts w:ascii="Times New Roman" w:eastAsia="Batang" w:hAnsi="Times New Roman" w:cs="Times New Roman"/>
          <w:color w:val="000000"/>
          <w:lang w:eastAsia="ru-RU"/>
        </w:rPr>
        <w:t>____</w:t>
      </w:r>
      <w:r w:rsidR="00D13F93">
        <w:rPr>
          <w:rFonts w:ascii="Times New Roman" w:eastAsia="Batang" w:hAnsi="Times New Roman" w:cs="Times New Roman"/>
          <w:color w:val="000000"/>
          <w:lang w:eastAsia="ru-RU"/>
        </w:rPr>
        <w:t>______</w:t>
      </w:r>
      <w:r w:rsidR="001D6387">
        <w:rPr>
          <w:rFonts w:ascii="Times New Roman" w:eastAsia="Batang" w:hAnsi="Times New Roman" w:cs="Times New Roman"/>
          <w:color w:val="000000"/>
          <w:lang w:eastAsia="ru-RU"/>
        </w:rPr>
        <w:t xml:space="preserve">от </w:t>
      </w:r>
      <w:r w:rsidR="001D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___» </w:t>
      </w:r>
      <w:r w:rsidR="00A926DD" w:rsidRP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0F0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926D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FA7628" w:rsidRDefault="00FA7628" w:rsidP="00FA7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44BD" w:rsidRDefault="00DA44BD" w:rsidP="006107A7">
      <w:pPr>
        <w:spacing w:after="0" w:line="240" w:lineRule="auto"/>
        <w:ind w:left="397" w:firstLine="3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Барнаул</w:t>
      </w:r>
      <w:proofErr w:type="gramStart"/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D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7C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F0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1D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</w:t>
      </w:r>
      <w:r w:rsidR="006A1A81" w:rsidRP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6107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0F0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FA7628" w:rsidRDefault="00FA7628" w:rsidP="00FA7628">
      <w:pPr>
        <w:spacing w:after="0" w:line="240" w:lineRule="auto"/>
        <w:ind w:left="397" w:firstLine="3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FA7628" w:rsidRPr="00FA7628" w:rsidRDefault="00FA7628" w:rsidP="006107A7">
      <w:pPr>
        <w:spacing w:after="0" w:line="240" w:lineRule="auto"/>
        <w:ind w:left="397" w:firstLine="3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Общежитие № ___</w:t>
      </w:r>
    </w:p>
    <w:p w:rsidR="001D6387" w:rsidRDefault="001D6387" w:rsidP="009756F7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44BD" w:rsidRDefault="003A309A" w:rsidP="009756F7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ФГБОУ ВО «Алтайский государственный университет»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именуемый в дальнейшем «</w:t>
      </w:r>
      <w:proofErr w:type="spellStart"/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Наймодатель</w:t>
      </w:r>
      <w:proofErr w:type="spellEnd"/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Сергея Николаевича, действующего на основании Устава </w:t>
      </w:r>
      <w:r w:rsidRPr="00D72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одной стороны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8671C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</w:t>
      </w:r>
      <w:r w:rsidR="00AE31FE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9756F7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8671C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AE31FE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585AE9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C315AA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З</w:t>
      </w:r>
      <w:r w:rsidR="00664F90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аконный представитель обучающегося (Ф.И.О.) _____________________</w:t>
      </w:r>
      <w:r w:rsidR="00585AE9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585AE9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______)</w:t>
      </w:r>
      <w:r w:rsidR="00C315AA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именуемый в дальнейшем «Наниматель», 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 обучающегося _______</w:t>
      </w:r>
      <w:r w:rsidR="00664F9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664F90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664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/группа/курс/</w:t>
      </w:r>
      <w:r w:rsidR="009756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</w:t>
      </w:r>
      <w:r w:rsidR="00DA44BD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набор</w:t>
      </w:r>
      <w:r w:rsidR="009756F7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="00DA44BD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(бюдж</w:t>
      </w:r>
      <w:r w:rsidR="00664F90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r w:rsidR="00210E3F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(БН) /места с полным возмещением затрат на обучение (ДН)</w:t>
      </w:r>
      <w:r w:rsidR="00DA44BD" w:rsidRPr="0021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):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8671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_/_________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2857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/___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другой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стороны, </w:t>
      </w:r>
      <w:r w:rsidR="003155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вместе именуемые «Стороны», </w:t>
      </w:r>
      <w:r w:rsidR="00AE31FE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аключили настоящее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926DD" w:rsidRPr="00A92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Дополнительное соглашение </w:t>
      </w:r>
      <w:r w:rsidR="00DA44BD" w:rsidRPr="00EC03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нижеследующем:</w:t>
      </w:r>
    </w:p>
    <w:p w:rsidR="002A6DA9" w:rsidRPr="00203140" w:rsidRDefault="002A6DA9" w:rsidP="009756F7">
      <w:pPr>
        <w:spacing w:after="0" w:line="240" w:lineRule="auto"/>
        <w:ind w:left="397" w:firstLine="3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4BD" w:rsidRDefault="002611F6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3140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A44BD" w:rsidRPr="0020314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</w:t>
      </w:r>
      <w:r w:rsidR="00A926DD">
        <w:rPr>
          <w:rFonts w:ascii="Times New Roman" w:eastAsia="Times New Roman" w:hAnsi="Times New Roman" w:cs="Times New Roman"/>
          <w:color w:val="000000"/>
          <w:lang w:eastAsia="ru-RU"/>
        </w:rPr>
        <w:t>Дополнительного соглашения</w:t>
      </w:r>
    </w:p>
    <w:p w:rsidR="002A6DA9" w:rsidRPr="00203140" w:rsidRDefault="002A6DA9" w:rsidP="008671C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6DA9" w:rsidRPr="008F71EE" w:rsidRDefault="003155BE" w:rsidP="008F71EE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Стороны пришли к добровольному соглашению о досрочном расторжении договора найма жилого помещения в студенческом общежитии </w:t>
      </w:r>
      <w:proofErr w:type="spellStart"/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0F332D"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</w:t>
      </w:r>
      <w:r w:rsidR="00466F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</w:t>
      </w:r>
      <w:r w:rsidR="001B1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1D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055A" w:rsidRDefault="000C055A" w:rsidP="00026D0D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момент расторжения договора найма жилого помещения в студенческом общежитии Наниматель гарантирует отсутствие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оплате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найма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коммунальных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оказанных дополнительных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26D0D" w:rsidRPr="008F71EE" w:rsidRDefault="00026D0D" w:rsidP="00026D0D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Наниматель обязан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освободить жилое помещение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трехдневный срок после расторжения договора найма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жилого помещения в студенческом общежити</w:t>
      </w:r>
      <w:r w:rsidR="00A00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задержки или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отказа освободить жилое помещение Наниматель и члены его семьи подлежат выселению в судебном порядке.</w:t>
      </w:r>
    </w:p>
    <w:p w:rsidR="000C055A" w:rsidRDefault="008F71EE" w:rsidP="008F71EE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освобождении жилого помещения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Наниматель обязан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сдать его </w:t>
      </w:r>
      <w:proofErr w:type="spellStart"/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</w:t>
      </w:r>
      <w:r w:rsid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модателю</w:t>
      </w:r>
      <w:proofErr w:type="spellEnd"/>
      <w:r w:rsid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надлежащем состоянии.</w:t>
      </w:r>
    </w:p>
    <w:p w:rsidR="000C055A" w:rsidRDefault="000C055A" w:rsidP="008F71EE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освобождения жилого помещения Наниматель обязан </w:t>
      </w:r>
      <w:r w:rsidR="00C046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трехдневный срок </w:t>
      </w:r>
      <w:r w:rsidRPr="008F7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оформить снятие с регистрационного учета</w:t>
      </w:r>
      <w:r w:rsidR="00C046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студенческом общежитии АлтГУ.</w:t>
      </w:r>
    </w:p>
    <w:p w:rsidR="003A494C" w:rsidRPr="000C055A" w:rsidRDefault="003A494C" w:rsidP="003A494C">
      <w:pPr>
        <w:pStyle w:val="a3"/>
        <w:numPr>
          <w:ilvl w:val="0"/>
          <w:numId w:val="13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дополнительное соглашение составлено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</w:t>
      </w:r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одному для каждой из сторон и для бухгалтерии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должно прилагаться к Договору найма жилого помещения в студенческом общежитии </w:t>
      </w:r>
      <w:proofErr w:type="spellStart"/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АлтГУ</w:t>
      </w:r>
      <w:proofErr w:type="spellEnd"/>
      <w:r w:rsidRPr="000C0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</w:t>
      </w:r>
    </w:p>
    <w:p w:rsidR="002A6DA9" w:rsidRPr="002A6DA9" w:rsidRDefault="002A6DA9" w:rsidP="002A6DA9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1CF" w:rsidRDefault="00EC0368" w:rsidP="002A6DA9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DA9">
        <w:rPr>
          <w:rFonts w:ascii="Times New Roman" w:eastAsia="Times New Roman" w:hAnsi="Times New Roman" w:cs="Times New Roman"/>
          <w:color w:val="000000"/>
          <w:lang w:eastAsia="ru-RU"/>
        </w:rPr>
        <w:t>Юридические адреса и реквизиты сторон:</w:t>
      </w:r>
    </w:p>
    <w:p w:rsidR="002A6DA9" w:rsidRPr="002A6DA9" w:rsidRDefault="002A6DA9" w:rsidP="002A6DA9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5074"/>
      </w:tblGrid>
      <w:tr w:rsidR="00F80B8D" w:rsidRPr="00EC0368" w:rsidTr="003C5E89">
        <w:trPr>
          <w:trHeight w:val="3213"/>
        </w:trPr>
        <w:tc>
          <w:tcPr>
            <w:tcW w:w="5103" w:type="dxa"/>
          </w:tcPr>
          <w:p w:rsidR="00F80B8D" w:rsidRPr="00EC0368" w:rsidRDefault="00F80B8D" w:rsidP="00EC036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Наймодатель:</w:t>
            </w:r>
          </w:p>
          <w:p w:rsidR="00A730CC" w:rsidRDefault="00A730CC" w:rsidP="00A73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"Алтайский государственный университет"</w:t>
            </w:r>
          </w:p>
          <w:p w:rsidR="00A730CC" w:rsidRDefault="00A730CC" w:rsidP="00A73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656049, Алтайский край, г. Барнаул, пр. Ленина, д. 61</w:t>
            </w:r>
          </w:p>
          <w:p w:rsidR="00A730CC" w:rsidRDefault="00A730CC" w:rsidP="00A73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2225004738, КПП 222501001</w:t>
            </w:r>
          </w:p>
          <w:p w:rsidR="00A730CC" w:rsidRDefault="00A730CC" w:rsidP="00A73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УФК по Алтайскому краю (ФГБОУ ВО «Алтайский</w:t>
            </w:r>
          </w:p>
          <w:p w:rsidR="00A730CC" w:rsidRDefault="00A730CC" w:rsidP="00A73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университет» л/с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88990)</w:t>
            </w:r>
          </w:p>
          <w:p w:rsidR="00A730CC" w:rsidRDefault="00A730CC" w:rsidP="00A73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 получателя: ОТДЕЛЕНИЕ БАРНАУЛ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г.Барнаул</w:t>
            </w:r>
            <w:proofErr w:type="spellEnd"/>
          </w:p>
          <w:p w:rsidR="00A730CC" w:rsidRDefault="00A730CC" w:rsidP="00A73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010173001 р/с 03214643000000011700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A309A" w:rsidRPr="00EC0368" w:rsidRDefault="003A309A" w:rsidP="003A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С.Н. Бочаров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B8D" w:rsidRPr="00EC0368" w:rsidRDefault="00F80B8D" w:rsidP="00285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М.П.  </w:t>
            </w:r>
          </w:p>
        </w:tc>
        <w:tc>
          <w:tcPr>
            <w:tcW w:w="5074" w:type="dxa"/>
          </w:tcPr>
          <w:p w:rsidR="00C315AA" w:rsidRDefault="00C315AA" w:rsidP="00EC03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Наниматель:</w:t>
            </w:r>
          </w:p>
          <w:p w:rsidR="00F80B8D" w:rsidRPr="00C315AA" w:rsidRDefault="00C315AA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r w:rsidR="00F80B8D" w:rsidRPr="00C315A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315AA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C315AA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C315AA" w:rsidRPr="00EC0368">
              <w:rPr>
                <w:rFonts w:ascii="Times New Roman" w:hAnsi="Times New Roman" w:cs="Times New Roman"/>
                <w:sz w:val="20"/>
                <w:szCs w:val="20"/>
              </w:rPr>
              <w:t>__№________</w:t>
            </w:r>
            <w:r w:rsidR="00C315A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315AA" w:rsidRPr="00EC036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Выдан___________________________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Регистрация по местужительства___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0B8D" w:rsidRPr="00EC0368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2A302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80B8D" w:rsidRDefault="00F80B8D" w:rsidP="00EC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Наниматель: __________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13F4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A36E6" w:rsidRDefault="00BA36E6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0E" w:rsidRPr="00C315AA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5AA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__№________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Выдан___________________________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по </w:t>
            </w:r>
            <w:proofErr w:type="spellStart"/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местужительства</w:t>
            </w:r>
            <w:proofErr w:type="spellEnd"/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806F0E" w:rsidRPr="00EC0368" w:rsidRDefault="00806F0E" w:rsidP="00806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Наниматель: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036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F80B8D" w:rsidRPr="00EC0368" w:rsidRDefault="00F80B8D" w:rsidP="002A6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B8D" w:rsidRPr="00EC0368" w:rsidRDefault="00F80B8D" w:rsidP="00EC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0B8D" w:rsidRPr="00EC0368" w:rsidSect="000C055A">
      <w:pgSz w:w="11906" w:h="16838"/>
      <w:pgMar w:top="993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28D524CF"/>
    <w:multiLevelType w:val="hybridMultilevel"/>
    <w:tmpl w:val="8760063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3964361"/>
    <w:multiLevelType w:val="hybridMultilevel"/>
    <w:tmpl w:val="E6B8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41D1"/>
    <w:multiLevelType w:val="hybridMultilevel"/>
    <w:tmpl w:val="D8B0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37B7"/>
    <w:multiLevelType w:val="hybridMultilevel"/>
    <w:tmpl w:val="F288D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CBD"/>
    <w:multiLevelType w:val="hybridMultilevel"/>
    <w:tmpl w:val="E1CE1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43F0E"/>
    <w:multiLevelType w:val="hybridMultilevel"/>
    <w:tmpl w:val="AC6062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4BD"/>
    <w:rsid w:val="00000B8A"/>
    <w:rsid w:val="00003C9C"/>
    <w:rsid w:val="00003EC7"/>
    <w:rsid w:val="000040DA"/>
    <w:rsid w:val="000047FD"/>
    <w:rsid w:val="00004C69"/>
    <w:rsid w:val="0000509F"/>
    <w:rsid w:val="00005546"/>
    <w:rsid w:val="000056DC"/>
    <w:rsid w:val="00006B5B"/>
    <w:rsid w:val="0000720E"/>
    <w:rsid w:val="00007DDD"/>
    <w:rsid w:val="0001018D"/>
    <w:rsid w:val="00010A13"/>
    <w:rsid w:val="00010D9F"/>
    <w:rsid w:val="0001174F"/>
    <w:rsid w:val="000117E0"/>
    <w:rsid w:val="00011CA8"/>
    <w:rsid w:val="00011CFB"/>
    <w:rsid w:val="00011FBF"/>
    <w:rsid w:val="00015B17"/>
    <w:rsid w:val="00016635"/>
    <w:rsid w:val="00021F5A"/>
    <w:rsid w:val="00022EB3"/>
    <w:rsid w:val="0002381F"/>
    <w:rsid w:val="00023A24"/>
    <w:rsid w:val="00024D4C"/>
    <w:rsid w:val="000251AA"/>
    <w:rsid w:val="00025A9B"/>
    <w:rsid w:val="00026B89"/>
    <w:rsid w:val="00026D0D"/>
    <w:rsid w:val="0002703A"/>
    <w:rsid w:val="0002709E"/>
    <w:rsid w:val="000278B7"/>
    <w:rsid w:val="00030282"/>
    <w:rsid w:val="0003036A"/>
    <w:rsid w:val="0003070B"/>
    <w:rsid w:val="00030AF2"/>
    <w:rsid w:val="00031995"/>
    <w:rsid w:val="00031D19"/>
    <w:rsid w:val="00032738"/>
    <w:rsid w:val="000335F3"/>
    <w:rsid w:val="000336D2"/>
    <w:rsid w:val="00033D12"/>
    <w:rsid w:val="00034674"/>
    <w:rsid w:val="00035ECB"/>
    <w:rsid w:val="000360B5"/>
    <w:rsid w:val="00036813"/>
    <w:rsid w:val="0003685F"/>
    <w:rsid w:val="00037127"/>
    <w:rsid w:val="000379B1"/>
    <w:rsid w:val="000409D5"/>
    <w:rsid w:val="0004129B"/>
    <w:rsid w:val="00041A7C"/>
    <w:rsid w:val="000423BD"/>
    <w:rsid w:val="00042B3D"/>
    <w:rsid w:val="00042C44"/>
    <w:rsid w:val="00043486"/>
    <w:rsid w:val="00044162"/>
    <w:rsid w:val="00044EC6"/>
    <w:rsid w:val="00045C14"/>
    <w:rsid w:val="00045C7D"/>
    <w:rsid w:val="0005005E"/>
    <w:rsid w:val="000529B2"/>
    <w:rsid w:val="00052BA2"/>
    <w:rsid w:val="000545A8"/>
    <w:rsid w:val="00054FC4"/>
    <w:rsid w:val="000561B3"/>
    <w:rsid w:val="00056613"/>
    <w:rsid w:val="0005663C"/>
    <w:rsid w:val="00056E41"/>
    <w:rsid w:val="0005719F"/>
    <w:rsid w:val="00057A72"/>
    <w:rsid w:val="00057EB9"/>
    <w:rsid w:val="0006032D"/>
    <w:rsid w:val="00061793"/>
    <w:rsid w:val="00061845"/>
    <w:rsid w:val="000633A7"/>
    <w:rsid w:val="00063485"/>
    <w:rsid w:val="00065061"/>
    <w:rsid w:val="00065AA2"/>
    <w:rsid w:val="000663EF"/>
    <w:rsid w:val="00066B8C"/>
    <w:rsid w:val="00070626"/>
    <w:rsid w:val="0007084E"/>
    <w:rsid w:val="00070C39"/>
    <w:rsid w:val="00070E44"/>
    <w:rsid w:val="000720AC"/>
    <w:rsid w:val="00072182"/>
    <w:rsid w:val="000727F3"/>
    <w:rsid w:val="00072A03"/>
    <w:rsid w:val="00072B91"/>
    <w:rsid w:val="000734BC"/>
    <w:rsid w:val="00075E34"/>
    <w:rsid w:val="00077752"/>
    <w:rsid w:val="000778D9"/>
    <w:rsid w:val="000805A1"/>
    <w:rsid w:val="000809FA"/>
    <w:rsid w:val="00081082"/>
    <w:rsid w:val="000826F0"/>
    <w:rsid w:val="000835E5"/>
    <w:rsid w:val="00083FE3"/>
    <w:rsid w:val="00090253"/>
    <w:rsid w:val="000923D0"/>
    <w:rsid w:val="00093472"/>
    <w:rsid w:val="00093780"/>
    <w:rsid w:val="000942AA"/>
    <w:rsid w:val="00094667"/>
    <w:rsid w:val="000946FB"/>
    <w:rsid w:val="00094AA6"/>
    <w:rsid w:val="00094AD2"/>
    <w:rsid w:val="0009654E"/>
    <w:rsid w:val="000969C1"/>
    <w:rsid w:val="00096AF3"/>
    <w:rsid w:val="000A2503"/>
    <w:rsid w:val="000A35D2"/>
    <w:rsid w:val="000A3F30"/>
    <w:rsid w:val="000A53FF"/>
    <w:rsid w:val="000A5D25"/>
    <w:rsid w:val="000A5D8E"/>
    <w:rsid w:val="000A711C"/>
    <w:rsid w:val="000A746B"/>
    <w:rsid w:val="000A7DE4"/>
    <w:rsid w:val="000B1733"/>
    <w:rsid w:val="000B4220"/>
    <w:rsid w:val="000B4A82"/>
    <w:rsid w:val="000B5038"/>
    <w:rsid w:val="000B5195"/>
    <w:rsid w:val="000C055A"/>
    <w:rsid w:val="000C0DDB"/>
    <w:rsid w:val="000C1735"/>
    <w:rsid w:val="000C1A95"/>
    <w:rsid w:val="000C23CF"/>
    <w:rsid w:val="000C3E98"/>
    <w:rsid w:val="000C43C2"/>
    <w:rsid w:val="000C49E5"/>
    <w:rsid w:val="000C68B0"/>
    <w:rsid w:val="000C788E"/>
    <w:rsid w:val="000D0CB6"/>
    <w:rsid w:val="000D10D3"/>
    <w:rsid w:val="000D2068"/>
    <w:rsid w:val="000D2490"/>
    <w:rsid w:val="000D2E88"/>
    <w:rsid w:val="000D2F3E"/>
    <w:rsid w:val="000D7611"/>
    <w:rsid w:val="000D772E"/>
    <w:rsid w:val="000E07E1"/>
    <w:rsid w:val="000E2028"/>
    <w:rsid w:val="000E227C"/>
    <w:rsid w:val="000E2EF3"/>
    <w:rsid w:val="000E3C2B"/>
    <w:rsid w:val="000E43DB"/>
    <w:rsid w:val="000E5071"/>
    <w:rsid w:val="000E5F16"/>
    <w:rsid w:val="000E5F52"/>
    <w:rsid w:val="000E61A2"/>
    <w:rsid w:val="000E6E78"/>
    <w:rsid w:val="000E75B4"/>
    <w:rsid w:val="000F0056"/>
    <w:rsid w:val="000F041B"/>
    <w:rsid w:val="000F11B0"/>
    <w:rsid w:val="000F12AC"/>
    <w:rsid w:val="000F332D"/>
    <w:rsid w:val="000F46DE"/>
    <w:rsid w:val="000F4EAC"/>
    <w:rsid w:val="000F5754"/>
    <w:rsid w:val="000F60EE"/>
    <w:rsid w:val="000F6C39"/>
    <w:rsid w:val="000F7EC1"/>
    <w:rsid w:val="001009A0"/>
    <w:rsid w:val="00100E80"/>
    <w:rsid w:val="001018F5"/>
    <w:rsid w:val="00102E70"/>
    <w:rsid w:val="001044CF"/>
    <w:rsid w:val="001056E7"/>
    <w:rsid w:val="00106B25"/>
    <w:rsid w:val="00106DA5"/>
    <w:rsid w:val="001076DA"/>
    <w:rsid w:val="00110146"/>
    <w:rsid w:val="001112D1"/>
    <w:rsid w:val="00111C2F"/>
    <w:rsid w:val="001123DF"/>
    <w:rsid w:val="00112F33"/>
    <w:rsid w:val="00113522"/>
    <w:rsid w:val="001141FD"/>
    <w:rsid w:val="001142AA"/>
    <w:rsid w:val="00114DE3"/>
    <w:rsid w:val="0011558A"/>
    <w:rsid w:val="001168D9"/>
    <w:rsid w:val="00120104"/>
    <w:rsid w:val="0012078E"/>
    <w:rsid w:val="00120DC2"/>
    <w:rsid w:val="00120E70"/>
    <w:rsid w:val="001235CC"/>
    <w:rsid w:val="00124F96"/>
    <w:rsid w:val="001261A8"/>
    <w:rsid w:val="001271A2"/>
    <w:rsid w:val="0013097F"/>
    <w:rsid w:val="00130B72"/>
    <w:rsid w:val="00130C51"/>
    <w:rsid w:val="0013140C"/>
    <w:rsid w:val="00133787"/>
    <w:rsid w:val="001352BC"/>
    <w:rsid w:val="00135E68"/>
    <w:rsid w:val="00136301"/>
    <w:rsid w:val="00140556"/>
    <w:rsid w:val="0014121C"/>
    <w:rsid w:val="00141454"/>
    <w:rsid w:val="001419FD"/>
    <w:rsid w:val="0014274A"/>
    <w:rsid w:val="00143342"/>
    <w:rsid w:val="00143BED"/>
    <w:rsid w:val="00143E52"/>
    <w:rsid w:val="00144A6D"/>
    <w:rsid w:val="00144FB6"/>
    <w:rsid w:val="00145E40"/>
    <w:rsid w:val="00146FBC"/>
    <w:rsid w:val="00147827"/>
    <w:rsid w:val="00147BB2"/>
    <w:rsid w:val="00147CA4"/>
    <w:rsid w:val="00150801"/>
    <w:rsid w:val="0015133C"/>
    <w:rsid w:val="00151B0D"/>
    <w:rsid w:val="0015225C"/>
    <w:rsid w:val="0015268C"/>
    <w:rsid w:val="001536B4"/>
    <w:rsid w:val="001549C6"/>
    <w:rsid w:val="00154DD9"/>
    <w:rsid w:val="00155A5B"/>
    <w:rsid w:val="00155A68"/>
    <w:rsid w:val="00155C41"/>
    <w:rsid w:val="00155DAB"/>
    <w:rsid w:val="001561ED"/>
    <w:rsid w:val="00156736"/>
    <w:rsid w:val="00157337"/>
    <w:rsid w:val="001610FC"/>
    <w:rsid w:val="00162E35"/>
    <w:rsid w:val="0016472E"/>
    <w:rsid w:val="00164755"/>
    <w:rsid w:val="00164893"/>
    <w:rsid w:val="00164DC7"/>
    <w:rsid w:val="00165282"/>
    <w:rsid w:val="00165439"/>
    <w:rsid w:val="00165843"/>
    <w:rsid w:val="00166005"/>
    <w:rsid w:val="001666C6"/>
    <w:rsid w:val="001668DD"/>
    <w:rsid w:val="00166908"/>
    <w:rsid w:val="001703E9"/>
    <w:rsid w:val="0017040B"/>
    <w:rsid w:val="00170F6E"/>
    <w:rsid w:val="00172832"/>
    <w:rsid w:val="00173931"/>
    <w:rsid w:val="00174B00"/>
    <w:rsid w:val="00176444"/>
    <w:rsid w:val="00176EBC"/>
    <w:rsid w:val="0018284C"/>
    <w:rsid w:val="00184D73"/>
    <w:rsid w:val="001865B9"/>
    <w:rsid w:val="00186F0A"/>
    <w:rsid w:val="00187327"/>
    <w:rsid w:val="00187607"/>
    <w:rsid w:val="00190E03"/>
    <w:rsid w:val="00191040"/>
    <w:rsid w:val="00192E1B"/>
    <w:rsid w:val="00192F79"/>
    <w:rsid w:val="001934E6"/>
    <w:rsid w:val="00193A2C"/>
    <w:rsid w:val="001944FB"/>
    <w:rsid w:val="001954B5"/>
    <w:rsid w:val="001968E2"/>
    <w:rsid w:val="00196AE6"/>
    <w:rsid w:val="00196E57"/>
    <w:rsid w:val="00196EFF"/>
    <w:rsid w:val="001A0640"/>
    <w:rsid w:val="001A16EE"/>
    <w:rsid w:val="001A249C"/>
    <w:rsid w:val="001A5043"/>
    <w:rsid w:val="001A56CF"/>
    <w:rsid w:val="001A5792"/>
    <w:rsid w:val="001A5B7A"/>
    <w:rsid w:val="001A7249"/>
    <w:rsid w:val="001B0578"/>
    <w:rsid w:val="001B0744"/>
    <w:rsid w:val="001B1351"/>
    <w:rsid w:val="001B16B6"/>
    <w:rsid w:val="001B1E63"/>
    <w:rsid w:val="001B21B1"/>
    <w:rsid w:val="001B3171"/>
    <w:rsid w:val="001B3AFE"/>
    <w:rsid w:val="001B4960"/>
    <w:rsid w:val="001B4C2F"/>
    <w:rsid w:val="001B657A"/>
    <w:rsid w:val="001B6BE9"/>
    <w:rsid w:val="001B6C88"/>
    <w:rsid w:val="001C0984"/>
    <w:rsid w:val="001C1D99"/>
    <w:rsid w:val="001C2498"/>
    <w:rsid w:val="001C5640"/>
    <w:rsid w:val="001C714E"/>
    <w:rsid w:val="001C7E11"/>
    <w:rsid w:val="001D4108"/>
    <w:rsid w:val="001D4EEC"/>
    <w:rsid w:val="001D61E7"/>
    <w:rsid w:val="001D6387"/>
    <w:rsid w:val="001D7D60"/>
    <w:rsid w:val="001E00B0"/>
    <w:rsid w:val="001E0FF5"/>
    <w:rsid w:val="001E224C"/>
    <w:rsid w:val="001E2896"/>
    <w:rsid w:val="001E2B05"/>
    <w:rsid w:val="001E4935"/>
    <w:rsid w:val="001E4952"/>
    <w:rsid w:val="001E4A2C"/>
    <w:rsid w:val="001E4E1C"/>
    <w:rsid w:val="001E5F45"/>
    <w:rsid w:val="001E7BFA"/>
    <w:rsid w:val="001F099C"/>
    <w:rsid w:val="001F0D27"/>
    <w:rsid w:val="001F1ABE"/>
    <w:rsid w:val="001F25E1"/>
    <w:rsid w:val="001F2750"/>
    <w:rsid w:val="001F47A2"/>
    <w:rsid w:val="001F503F"/>
    <w:rsid w:val="001F59AB"/>
    <w:rsid w:val="001F5A94"/>
    <w:rsid w:val="001F62FC"/>
    <w:rsid w:val="001F6513"/>
    <w:rsid w:val="001F6637"/>
    <w:rsid w:val="001F6F26"/>
    <w:rsid w:val="001F7133"/>
    <w:rsid w:val="00200444"/>
    <w:rsid w:val="00200604"/>
    <w:rsid w:val="002009E8"/>
    <w:rsid w:val="00201091"/>
    <w:rsid w:val="002019E2"/>
    <w:rsid w:val="0020260F"/>
    <w:rsid w:val="00203140"/>
    <w:rsid w:val="00203742"/>
    <w:rsid w:val="00204043"/>
    <w:rsid w:val="00206B25"/>
    <w:rsid w:val="002075B0"/>
    <w:rsid w:val="00207A70"/>
    <w:rsid w:val="0021016A"/>
    <w:rsid w:val="00210E3F"/>
    <w:rsid w:val="00210FC6"/>
    <w:rsid w:val="00210FC9"/>
    <w:rsid w:val="00211B7D"/>
    <w:rsid w:val="002120AE"/>
    <w:rsid w:val="002129F7"/>
    <w:rsid w:val="002133AB"/>
    <w:rsid w:val="00214BF6"/>
    <w:rsid w:val="0021574A"/>
    <w:rsid w:val="00215F62"/>
    <w:rsid w:val="0021655C"/>
    <w:rsid w:val="00216E61"/>
    <w:rsid w:val="002207B8"/>
    <w:rsid w:val="0022088C"/>
    <w:rsid w:val="00223620"/>
    <w:rsid w:val="00223DA8"/>
    <w:rsid w:val="00224288"/>
    <w:rsid w:val="00225A54"/>
    <w:rsid w:val="0023234B"/>
    <w:rsid w:val="00234BD0"/>
    <w:rsid w:val="0023527E"/>
    <w:rsid w:val="00236334"/>
    <w:rsid w:val="0023732A"/>
    <w:rsid w:val="00237D42"/>
    <w:rsid w:val="002423EE"/>
    <w:rsid w:val="002427C8"/>
    <w:rsid w:val="0024319A"/>
    <w:rsid w:val="00243C98"/>
    <w:rsid w:val="00245A66"/>
    <w:rsid w:val="0024673F"/>
    <w:rsid w:val="00251AB0"/>
    <w:rsid w:val="00252986"/>
    <w:rsid w:val="00254652"/>
    <w:rsid w:val="002557C1"/>
    <w:rsid w:val="002560FE"/>
    <w:rsid w:val="00260B86"/>
    <w:rsid w:val="002611F6"/>
    <w:rsid w:val="00262B2F"/>
    <w:rsid w:val="00264698"/>
    <w:rsid w:val="002646E5"/>
    <w:rsid w:val="00264D51"/>
    <w:rsid w:val="00265173"/>
    <w:rsid w:val="00265D7D"/>
    <w:rsid w:val="0026613F"/>
    <w:rsid w:val="00266629"/>
    <w:rsid w:val="00266CB0"/>
    <w:rsid w:val="00267770"/>
    <w:rsid w:val="002677DC"/>
    <w:rsid w:val="00267D59"/>
    <w:rsid w:val="0027021F"/>
    <w:rsid w:val="002703DA"/>
    <w:rsid w:val="0027322A"/>
    <w:rsid w:val="0027419A"/>
    <w:rsid w:val="002743F3"/>
    <w:rsid w:val="00275329"/>
    <w:rsid w:val="00275641"/>
    <w:rsid w:val="002758CC"/>
    <w:rsid w:val="0027659A"/>
    <w:rsid w:val="0027699A"/>
    <w:rsid w:val="00276A28"/>
    <w:rsid w:val="00276F11"/>
    <w:rsid w:val="0027703C"/>
    <w:rsid w:val="00281676"/>
    <w:rsid w:val="002819D2"/>
    <w:rsid w:val="0028328C"/>
    <w:rsid w:val="00283367"/>
    <w:rsid w:val="00283693"/>
    <w:rsid w:val="00283E6E"/>
    <w:rsid w:val="002845B9"/>
    <w:rsid w:val="00285760"/>
    <w:rsid w:val="00286438"/>
    <w:rsid w:val="00287901"/>
    <w:rsid w:val="00287B1E"/>
    <w:rsid w:val="00291BA9"/>
    <w:rsid w:val="002923D5"/>
    <w:rsid w:val="00292428"/>
    <w:rsid w:val="00292962"/>
    <w:rsid w:val="00293856"/>
    <w:rsid w:val="00294D62"/>
    <w:rsid w:val="00294E7C"/>
    <w:rsid w:val="00295E25"/>
    <w:rsid w:val="00296E72"/>
    <w:rsid w:val="00297BD5"/>
    <w:rsid w:val="002A1D7A"/>
    <w:rsid w:val="002A302C"/>
    <w:rsid w:val="002A3DB0"/>
    <w:rsid w:val="002A4852"/>
    <w:rsid w:val="002A4F27"/>
    <w:rsid w:val="002A62E9"/>
    <w:rsid w:val="002A6CED"/>
    <w:rsid w:val="002A6D81"/>
    <w:rsid w:val="002A6DA9"/>
    <w:rsid w:val="002A7A6E"/>
    <w:rsid w:val="002B0232"/>
    <w:rsid w:val="002B040C"/>
    <w:rsid w:val="002B19CE"/>
    <w:rsid w:val="002B23E4"/>
    <w:rsid w:val="002B3099"/>
    <w:rsid w:val="002B3332"/>
    <w:rsid w:val="002B34B2"/>
    <w:rsid w:val="002B3884"/>
    <w:rsid w:val="002B3E92"/>
    <w:rsid w:val="002B3EA2"/>
    <w:rsid w:val="002B44FA"/>
    <w:rsid w:val="002B5078"/>
    <w:rsid w:val="002B7FC9"/>
    <w:rsid w:val="002C038B"/>
    <w:rsid w:val="002C130B"/>
    <w:rsid w:val="002C1508"/>
    <w:rsid w:val="002C3EB2"/>
    <w:rsid w:val="002C50AE"/>
    <w:rsid w:val="002C562D"/>
    <w:rsid w:val="002C7089"/>
    <w:rsid w:val="002C74EE"/>
    <w:rsid w:val="002C7DAE"/>
    <w:rsid w:val="002D0767"/>
    <w:rsid w:val="002D142D"/>
    <w:rsid w:val="002D15E2"/>
    <w:rsid w:val="002D2395"/>
    <w:rsid w:val="002D28F5"/>
    <w:rsid w:val="002D2F93"/>
    <w:rsid w:val="002D3164"/>
    <w:rsid w:val="002D32F3"/>
    <w:rsid w:val="002D3555"/>
    <w:rsid w:val="002D3F5C"/>
    <w:rsid w:val="002D6227"/>
    <w:rsid w:val="002D68B1"/>
    <w:rsid w:val="002D7459"/>
    <w:rsid w:val="002E37E2"/>
    <w:rsid w:val="002E4A42"/>
    <w:rsid w:val="002E66FD"/>
    <w:rsid w:val="002F0EE7"/>
    <w:rsid w:val="002F163F"/>
    <w:rsid w:val="002F271A"/>
    <w:rsid w:val="002F2776"/>
    <w:rsid w:val="002F2CB0"/>
    <w:rsid w:val="002F2E0D"/>
    <w:rsid w:val="002F31C0"/>
    <w:rsid w:val="002F3732"/>
    <w:rsid w:val="002F4B65"/>
    <w:rsid w:val="002F62B5"/>
    <w:rsid w:val="002F6AEC"/>
    <w:rsid w:val="002F6CE1"/>
    <w:rsid w:val="00300933"/>
    <w:rsid w:val="003026B8"/>
    <w:rsid w:val="00302B89"/>
    <w:rsid w:val="00302C36"/>
    <w:rsid w:val="003041D5"/>
    <w:rsid w:val="00304460"/>
    <w:rsid w:val="00304E1A"/>
    <w:rsid w:val="00305F19"/>
    <w:rsid w:val="00305F24"/>
    <w:rsid w:val="00306C6B"/>
    <w:rsid w:val="00307D3B"/>
    <w:rsid w:val="003113B6"/>
    <w:rsid w:val="003144C5"/>
    <w:rsid w:val="00315573"/>
    <w:rsid w:val="003155BE"/>
    <w:rsid w:val="003157D7"/>
    <w:rsid w:val="00316339"/>
    <w:rsid w:val="0031675F"/>
    <w:rsid w:val="0031773C"/>
    <w:rsid w:val="00320253"/>
    <w:rsid w:val="0032091A"/>
    <w:rsid w:val="00320B7D"/>
    <w:rsid w:val="00323313"/>
    <w:rsid w:val="00323389"/>
    <w:rsid w:val="00324060"/>
    <w:rsid w:val="00325222"/>
    <w:rsid w:val="003257E4"/>
    <w:rsid w:val="00326892"/>
    <w:rsid w:val="00330650"/>
    <w:rsid w:val="00334463"/>
    <w:rsid w:val="0033477F"/>
    <w:rsid w:val="0033535E"/>
    <w:rsid w:val="0033544D"/>
    <w:rsid w:val="00336D84"/>
    <w:rsid w:val="00337EED"/>
    <w:rsid w:val="003408F3"/>
    <w:rsid w:val="00340F4F"/>
    <w:rsid w:val="003414EB"/>
    <w:rsid w:val="00341837"/>
    <w:rsid w:val="00341E6B"/>
    <w:rsid w:val="0034310E"/>
    <w:rsid w:val="00343A08"/>
    <w:rsid w:val="0034410B"/>
    <w:rsid w:val="00344360"/>
    <w:rsid w:val="0034455E"/>
    <w:rsid w:val="00344ED6"/>
    <w:rsid w:val="00345134"/>
    <w:rsid w:val="0034578E"/>
    <w:rsid w:val="0034775E"/>
    <w:rsid w:val="00350005"/>
    <w:rsid w:val="003505EC"/>
    <w:rsid w:val="00351062"/>
    <w:rsid w:val="00352837"/>
    <w:rsid w:val="00352966"/>
    <w:rsid w:val="003530C2"/>
    <w:rsid w:val="0035329F"/>
    <w:rsid w:val="00353CB9"/>
    <w:rsid w:val="003544D2"/>
    <w:rsid w:val="00355675"/>
    <w:rsid w:val="00355CA7"/>
    <w:rsid w:val="0035607B"/>
    <w:rsid w:val="00360509"/>
    <w:rsid w:val="0036066D"/>
    <w:rsid w:val="00361145"/>
    <w:rsid w:val="00362A8D"/>
    <w:rsid w:val="00364A3E"/>
    <w:rsid w:val="00366FE5"/>
    <w:rsid w:val="00366FF3"/>
    <w:rsid w:val="00367CC7"/>
    <w:rsid w:val="00367D23"/>
    <w:rsid w:val="00370560"/>
    <w:rsid w:val="0037079A"/>
    <w:rsid w:val="00370E2E"/>
    <w:rsid w:val="00372225"/>
    <w:rsid w:val="0037468C"/>
    <w:rsid w:val="003804EF"/>
    <w:rsid w:val="00380FF7"/>
    <w:rsid w:val="0038241C"/>
    <w:rsid w:val="00382B56"/>
    <w:rsid w:val="00383B5D"/>
    <w:rsid w:val="003854C9"/>
    <w:rsid w:val="00386FC0"/>
    <w:rsid w:val="00387B50"/>
    <w:rsid w:val="00387F97"/>
    <w:rsid w:val="003901A8"/>
    <w:rsid w:val="003907BB"/>
    <w:rsid w:val="003916EF"/>
    <w:rsid w:val="003920A0"/>
    <w:rsid w:val="00395549"/>
    <w:rsid w:val="00395DD0"/>
    <w:rsid w:val="0039605A"/>
    <w:rsid w:val="00396150"/>
    <w:rsid w:val="003973D5"/>
    <w:rsid w:val="003975FB"/>
    <w:rsid w:val="00397DD6"/>
    <w:rsid w:val="003A15E2"/>
    <w:rsid w:val="003A309A"/>
    <w:rsid w:val="003A47BF"/>
    <w:rsid w:val="003A494C"/>
    <w:rsid w:val="003A537C"/>
    <w:rsid w:val="003A54AF"/>
    <w:rsid w:val="003A68CC"/>
    <w:rsid w:val="003A773B"/>
    <w:rsid w:val="003B024F"/>
    <w:rsid w:val="003B0BDC"/>
    <w:rsid w:val="003B1819"/>
    <w:rsid w:val="003B4BBC"/>
    <w:rsid w:val="003B4EF1"/>
    <w:rsid w:val="003B6C19"/>
    <w:rsid w:val="003B7290"/>
    <w:rsid w:val="003B7D6F"/>
    <w:rsid w:val="003B7F68"/>
    <w:rsid w:val="003C097A"/>
    <w:rsid w:val="003C14F8"/>
    <w:rsid w:val="003C1577"/>
    <w:rsid w:val="003C2FCC"/>
    <w:rsid w:val="003C30B4"/>
    <w:rsid w:val="003C3DE7"/>
    <w:rsid w:val="003C4FAC"/>
    <w:rsid w:val="003C5A96"/>
    <w:rsid w:val="003C5E89"/>
    <w:rsid w:val="003C7D45"/>
    <w:rsid w:val="003D0473"/>
    <w:rsid w:val="003D26E4"/>
    <w:rsid w:val="003D2805"/>
    <w:rsid w:val="003D36D1"/>
    <w:rsid w:val="003D3F38"/>
    <w:rsid w:val="003D5DBC"/>
    <w:rsid w:val="003D612A"/>
    <w:rsid w:val="003E04BD"/>
    <w:rsid w:val="003E06A0"/>
    <w:rsid w:val="003E1B00"/>
    <w:rsid w:val="003E1EF1"/>
    <w:rsid w:val="003E2546"/>
    <w:rsid w:val="003E2D05"/>
    <w:rsid w:val="003E4289"/>
    <w:rsid w:val="003E4C16"/>
    <w:rsid w:val="003E5052"/>
    <w:rsid w:val="003E52E3"/>
    <w:rsid w:val="003E58CD"/>
    <w:rsid w:val="003E5FF7"/>
    <w:rsid w:val="003E6042"/>
    <w:rsid w:val="003E64F9"/>
    <w:rsid w:val="003F02CE"/>
    <w:rsid w:val="003F02D5"/>
    <w:rsid w:val="003F0B94"/>
    <w:rsid w:val="003F1C61"/>
    <w:rsid w:val="003F2279"/>
    <w:rsid w:val="003F242F"/>
    <w:rsid w:val="003F2A38"/>
    <w:rsid w:val="003F3487"/>
    <w:rsid w:val="003F409D"/>
    <w:rsid w:val="003F4A17"/>
    <w:rsid w:val="003F543B"/>
    <w:rsid w:val="003F5862"/>
    <w:rsid w:val="003F5CDB"/>
    <w:rsid w:val="003F5F07"/>
    <w:rsid w:val="003F70ED"/>
    <w:rsid w:val="00400476"/>
    <w:rsid w:val="00400BCD"/>
    <w:rsid w:val="00402EF3"/>
    <w:rsid w:val="00405352"/>
    <w:rsid w:val="00405606"/>
    <w:rsid w:val="00405A5B"/>
    <w:rsid w:val="00410F49"/>
    <w:rsid w:val="00413017"/>
    <w:rsid w:val="004130D7"/>
    <w:rsid w:val="00413D68"/>
    <w:rsid w:val="004141CA"/>
    <w:rsid w:val="00414F1E"/>
    <w:rsid w:val="00415039"/>
    <w:rsid w:val="0041628F"/>
    <w:rsid w:val="00416997"/>
    <w:rsid w:val="00416C43"/>
    <w:rsid w:val="0041778E"/>
    <w:rsid w:val="00421041"/>
    <w:rsid w:val="004221DF"/>
    <w:rsid w:val="00422249"/>
    <w:rsid w:val="00422936"/>
    <w:rsid w:val="004229B9"/>
    <w:rsid w:val="00422B67"/>
    <w:rsid w:val="00423CD6"/>
    <w:rsid w:val="00425765"/>
    <w:rsid w:val="00425857"/>
    <w:rsid w:val="00425EB4"/>
    <w:rsid w:val="0042679B"/>
    <w:rsid w:val="00426E70"/>
    <w:rsid w:val="0043138D"/>
    <w:rsid w:val="0043145B"/>
    <w:rsid w:val="004325FE"/>
    <w:rsid w:val="00432718"/>
    <w:rsid w:val="00433826"/>
    <w:rsid w:val="004343FA"/>
    <w:rsid w:val="004345CC"/>
    <w:rsid w:val="00434849"/>
    <w:rsid w:val="00434A1A"/>
    <w:rsid w:val="00436968"/>
    <w:rsid w:val="004374B4"/>
    <w:rsid w:val="0043751D"/>
    <w:rsid w:val="004406C3"/>
    <w:rsid w:val="00440F88"/>
    <w:rsid w:val="004417F9"/>
    <w:rsid w:val="00442444"/>
    <w:rsid w:val="00443069"/>
    <w:rsid w:val="0044455E"/>
    <w:rsid w:val="004452C5"/>
    <w:rsid w:val="0044685C"/>
    <w:rsid w:val="00446D02"/>
    <w:rsid w:val="00447721"/>
    <w:rsid w:val="004516FC"/>
    <w:rsid w:val="00451C34"/>
    <w:rsid w:val="0045297E"/>
    <w:rsid w:val="00452E77"/>
    <w:rsid w:val="00453312"/>
    <w:rsid w:val="00454B2F"/>
    <w:rsid w:val="00454C1E"/>
    <w:rsid w:val="00455564"/>
    <w:rsid w:val="00456B1C"/>
    <w:rsid w:val="00456FD3"/>
    <w:rsid w:val="00457D7D"/>
    <w:rsid w:val="004603C8"/>
    <w:rsid w:val="0046124A"/>
    <w:rsid w:val="00461900"/>
    <w:rsid w:val="00461D86"/>
    <w:rsid w:val="00462F73"/>
    <w:rsid w:val="00462FDE"/>
    <w:rsid w:val="00463892"/>
    <w:rsid w:val="004647CF"/>
    <w:rsid w:val="00464E98"/>
    <w:rsid w:val="00465580"/>
    <w:rsid w:val="00465951"/>
    <w:rsid w:val="00465B88"/>
    <w:rsid w:val="0046640D"/>
    <w:rsid w:val="00466B99"/>
    <w:rsid w:val="00466F39"/>
    <w:rsid w:val="004702F2"/>
    <w:rsid w:val="00470969"/>
    <w:rsid w:val="004709C3"/>
    <w:rsid w:val="00470E83"/>
    <w:rsid w:val="00471C3A"/>
    <w:rsid w:val="00471E88"/>
    <w:rsid w:val="00472ED9"/>
    <w:rsid w:val="00473702"/>
    <w:rsid w:val="00473B8A"/>
    <w:rsid w:val="00474EC4"/>
    <w:rsid w:val="00475458"/>
    <w:rsid w:val="00477ADE"/>
    <w:rsid w:val="00480C05"/>
    <w:rsid w:val="004820C3"/>
    <w:rsid w:val="00482936"/>
    <w:rsid w:val="00482C2C"/>
    <w:rsid w:val="0048305C"/>
    <w:rsid w:val="004841C0"/>
    <w:rsid w:val="00485BBC"/>
    <w:rsid w:val="00487414"/>
    <w:rsid w:val="00487467"/>
    <w:rsid w:val="00487D6B"/>
    <w:rsid w:val="00487FA2"/>
    <w:rsid w:val="004901ED"/>
    <w:rsid w:val="00490DA9"/>
    <w:rsid w:val="00490DAB"/>
    <w:rsid w:val="00491F4D"/>
    <w:rsid w:val="00492C5B"/>
    <w:rsid w:val="00492FBB"/>
    <w:rsid w:val="00493030"/>
    <w:rsid w:val="004930DA"/>
    <w:rsid w:val="00493354"/>
    <w:rsid w:val="00495334"/>
    <w:rsid w:val="00497A57"/>
    <w:rsid w:val="00497C49"/>
    <w:rsid w:val="004A052C"/>
    <w:rsid w:val="004A1565"/>
    <w:rsid w:val="004A4A4E"/>
    <w:rsid w:val="004A4B6E"/>
    <w:rsid w:val="004A67E2"/>
    <w:rsid w:val="004A6FEF"/>
    <w:rsid w:val="004A791D"/>
    <w:rsid w:val="004B01F3"/>
    <w:rsid w:val="004B0913"/>
    <w:rsid w:val="004B1483"/>
    <w:rsid w:val="004B1F35"/>
    <w:rsid w:val="004B1F87"/>
    <w:rsid w:val="004B2086"/>
    <w:rsid w:val="004B21FF"/>
    <w:rsid w:val="004B2379"/>
    <w:rsid w:val="004B34E2"/>
    <w:rsid w:val="004B3AD1"/>
    <w:rsid w:val="004B67BA"/>
    <w:rsid w:val="004B74DE"/>
    <w:rsid w:val="004B7E13"/>
    <w:rsid w:val="004C101D"/>
    <w:rsid w:val="004C148D"/>
    <w:rsid w:val="004C2241"/>
    <w:rsid w:val="004C252E"/>
    <w:rsid w:val="004C253A"/>
    <w:rsid w:val="004C3B11"/>
    <w:rsid w:val="004C3EE0"/>
    <w:rsid w:val="004C3FD9"/>
    <w:rsid w:val="004C69A1"/>
    <w:rsid w:val="004D279B"/>
    <w:rsid w:val="004D3D2D"/>
    <w:rsid w:val="004D48E8"/>
    <w:rsid w:val="004D4A97"/>
    <w:rsid w:val="004D62FB"/>
    <w:rsid w:val="004D75A4"/>
    <w:rsid w:val="004D75BF"/>
    <w:rsid w:val="004E03A3"/>
    <w:rsid w:val="004E19E1"/>
    <w:rsid w:val="004E2F21"/>
    <w:rsid w:val="004E3F12"/>
    <w:rsid w:val="004E42A4"/>
    <w:rsid w:val="004E448E"/>
    <w:rsid w:val="004E4AB0"/>
    <w:rsid w:val="004E5D24"/>
    <w:rsid w:val="004E6107"/>
    <w:rsid w:val="004E6A2F"/>
    <w:rsid w:val="004E6B27"/>
    <w:rsid w:val="004E71C6"/>
    <w:rsid w:val="004F03E3"/>
    <w:rsid w:val="004F0968"/>
    <w:rsid w:val="004F1381"/>
    <w:rsid w:val="004F2481"/>
    <w:rsid w:val="004F2D87"/>
    <w:rsid w:val="004F346F"/>
    <w:rsid w:val="004F3D76"/>
    <w:rsid w:val="004F3E08"/>
    <w:rsid w:val="004F4345"/>
    <w:rsid w:val="004F49EB"/>
    <w:rsid w:val="004F59BB"/>
    <w:rsid w:val="00500C58"/>
    <w:rsid w:val="00502808"/>
    <w:rsid w:val="0050379F"/>
    <w:rsid w:val="00503B16"/>
    <w:rsid w:val="005055DE"/>
    <w:rsid w:val="0050625C"/>
    <w:rsid w:val="00506DE1"/>
    <w:rsid w:val="0050719F"/>
    <w:rsid w:val="00507CDE"/>
    <w:rsid w:val="00511BF6"/>
    <w:rsid w:val="00513AC5"/>
    <w:rsid w:val="005147C6"/>
    <w:rsid w:val="00514A46"/>
    <w:rsid w:val="00515A4F"/>
    <w:rsid w:val="00516221"/>
    <w:rsid w:val="00520F32"/>
    <w:rsid w:val="0052174C"/>
    <w:rsid w:val="00521E48"/>
    <w:rsid w:val="005221EF"/>
    <w:rsid w:val="00522AB8"/>
    <w:rsid w:val="00522F71"/>
    <w:rsid w:val="00523139"/>
    <w:rsid w:val="005244AB"/>
    <w:rsid w:val="00525B7C"/>
    <w:rsid w:val="00527E0F"/>
    <w:rsid w:val="005320C8"/>
    <w:rsid w:val="005335AA"/>
    <w:rsid w:val="00533F20"/>
    <w:rsid w:val="005346A5"/>
    <w:rsid w:val="0053481E"/>
    <w:rsid w:val="00534A1B"/>
    <w:rsid w:val="005355EC"/>
    <w:rsid w:val="00535AC1"/>
    <w:rsid w:val="00536291"/>
    <w:rsid w:val="0053645F"/>
    <w:rsid w:val="00536914"/>
    <w:rsid w:val="00542A18"/>
    <w:rsid w:val="0054372C"/>
    <w:rsid w:val="005439CE"/>
    <w:rsid w:val="00544646"/>
    <w:rsid w:val="005447D1"/>
    <w:rsid w:val="00545965"/>
    <w:rsid w:val="00545983"/>
    <w:rsid w:val="00545C92"/>
    <w:rsid w:val="00545CD3"/>
    <w:rsid w:val="0054640E"/>
    <w:rsid w:val="00550FBA"/>
    <w:rsid w:val="00550FBB"/>
    <w:rsid w:val="00551AB6"/>
    <w:rsid w:val="00551B6C"/>
    <w:rsid w:val="005520DD"/>
    <w:rsid w:val="005521C7"/>
    <w:rsid w:val="0055287F"/>
    <w:rsid w:val="00554F88"/>
    <w:rsid w:val="0055616E"/>
    <w:rsid w:val="00556867"/>
    <w:rsid w:val="0056012F"/>
    <w:rsid w:val="00560218"/>
    <w:rsid w:val="00560884"/>
    <w:rsid w:val="00561318"/>
    <w:rsid w:val="005623E3"/>
    <w:rsid w:val="00562FC8"/>
    <w:rsid w:val="005634C6"/>
    <w:rsid w:val="00564ADD"/>
    <w:rsid w:val="0056529F"/>
    <w:rsid w:val="00565C5C"/>
    <w:rsid w:val="0056610F"/>
    <w:rsid w:val="00566A47"/>
    <w:rsid w:val="0056711F"/>
    <w:rsid w:val="00567CE3"/>
    <w:rsid w:val="005705B4"/>
    <w:rsid w:val="00570DB5"/>
    <w:rsid w:val="005722D8"/>
    <w:rsid w:val="00573159"/>
    <w:rsid w:val="00573D68"/>
    <w:rsid w:val="005765AC"/>
    <w:rsid w:val="0058037C"/>
    <w:rsid w:val="0058125B"/>
    <w:rsid w:val="005814BD"/>
    <w:rsid w:val="005822CC"/>
    <w:rsid w:val="00583980"/>
    <w:rsid w:val="005844EA"/>
    <w:rsid w:val="00585525"/>
    <w:rsid w:val="00585AE9"/>
    <w:rsid w:val="00586E4B"/>
    <w:rsid w:val="00587C63"/>
    <w:rsid w:val="0059009D"/>
    <w:rsid w:val="005907DF"/>
    <w:rsid w:val="00590E24"/>
    <w:rsid w:val="00591182"/>
    <w:rsid w:val="00592411"/>
    <w:rsid w:val="005929FE"/>
    <w:rsid w:val="00592D54"/>
    <w:rsid w:val="00593ADC"/>
    <w:rsid w:val="00593BC7"/>
    <w:rsid w:val="00594EE5"/>
    <w:rsid w:val="005A053F"/>
    <w:rsid w:val="005A05C2"/>
    <w:rsid w:val="005A11E4"/>
    <w:rsid w:val="005A1421"/>
    <w:rsid w:val="005A1898"/>
    <w:rsid w:val="005A2C3A"/>
    <w:rsid w:val="005A3121"/>
    <w:rsid w:val="005A3E1E"/>
    <w:rsid w:val="005A54FC"/>
    <w:rsid w:val="005A6389"/>
    <w:rsid w:val="005B17EC"/>
    <w:rsid w:val="005B24F5"/>
    <w:rsid w:val="005B33B8"/>
    <w:rsid w:val="005B3C4D"/>
    <w:rsid w:val="005B41E4"/>
    <w:rsid w:val="005B53AD"/>
    <w:rsid w:val="005B5974"/>
    <w:rsid w:val="005B714C"/>
    <w:rsid w:val="005B7AE7"/>
    <w:rsid w:val="005B7B1D"/>
    <w:rsid w:val="005B7C0E"/>
    <w:rsid w:val="005B7CF9"/>
    <w:rsid w:val="005C0021"/>
    <w:rsid w:val="005C1451"/>
    <w:rsid w:val="005C14EE"/>
    <w:rsid w:val="005C2613"/>
    <w:rsid w:val="005C36A9"/>
    <w:rsid w:val="005C4113"/>
    <w:rsid w:val="005C4812"/>
    <w:rsid w:val="005C4B55"/>
    <w:rsid w:val="005C77D7"/>
    <w:rsid w:val="005C7972"/>
    <w:rsid w:val="005D1151"/>
    <w:rsid w:val="005D2235"/>
    <w:rsid w:val="005D4BCC"/>
    <w:rsid w:val="005D4E19"/>
    <w:rsid w:val="005D604E"/>
    <w:rsid w:val="005E284B"/>
    <w:rsid w:val="005E2B53"/>
    <w:rsid w:val="005E2B9D"/>
    <w:rsid w:val="005E30D0"/>
    <w:rsid w:val="005E3E1E"/>
    <w:rsid w:val="005E3F2F"/>
    <w:rsid w:val="005E5F67"/>
    <w:rsid w:val="005E6F72"/>
    <w:rsid w:val="005E77A7"/>
    <w:rsid w:val="005E79FF"/>
    <w:rsid w:val="005F02EF"/>
    <w:rsid w:val="005F0845"/>
    <w:rsid w:val="005F105D"/>
    <w:rsid w:val="005F2F18"/>
    <w:rsid w:val="005F3440"/>
    <w:rsid w:val="005F477D"/>
    <w:rsid w:val="005F50B3"/>
    <w:rsid w:val="005F5788"/>
    <w:rsid w:val="005F62FA"/>
    <w:rsid w:val="005F66AE"/>
    <w:rsid w:val="005F76E4"/>
    <w:rsid w:val="005F78CB"/>
    <w:rsid w:val="005F7B1B"/>
    <w:rsid w:val="00606871"/>
    <w:rsid w:val="00606FEA"/>
    <w:rsid w:val="00607731"/>
    <w:rsid w:val="0061079C"/>
    <w:rsid w:val="006107A7"/>
    <w:rsid w:val="00610C3B"/>
    <w:rsid w:val="006136EE"/>
    <w:rsid w:val="00613915"/>
    <w:rsid w:val="00613FB9"/>
    <w:rsid w:val="00615356"/>
    <w:rsid w:val="006178AB"/>
    <w:rsid w:val="00617DAA"/>
    <w:rsid w:val="00621B20"/>
    <w:rsid w:val="006241DA"/>
    <w:rsid w:val="00624588"/>
    <w:rsid w:val="00624D1B"/>
    <w:rsid w:val="00625297"/>
    <w:rsid w:val="006254BB"/>
    <w:rsid w:val="006260E3"/>
    <w:rsid w:val="0062642F"/>
    <w:rsid w:val="00626CCE"/>
    <w:rsid w:val="00627027"/>
    <w:rsid w:val="00627A74"/>
    <w:rsid w:val="00631002"/>
    <w:rsid w:val="00633CFA"/>
    <w:rsid w:val="006343F0"/>
    <w:rsid w:val="006344D7"/>
    <w:rsid w:val="006348EA"/>
    <w:rsid w:val="00634EEE"/>
    <w:rsid w:val="00635A92"/>
    <w:rsid w:val="00636B9C"/>
    <w:rsid w:val="0064030F"/>
    <w:rsid w:val="00640322"/>
    <w:rsid w:val="00640542"/>
    <w:rsid w:val="00640AF4"/>
    <w:rsid w:val="006425E9"/>
    <w:rsid w:val="0064283B"/>
    <w:rsid w:val="006432AB"/>
    <w:rsid w:val="006432BD"/>
    <w:rsid w:val="00643A8D"/>
    <w:rsid w:val="00644993"/>
    <w:rsid w:val="00644A22"/>
    <w:rsid w:val="006451BE"/>
    <w:rsid w:val="0065026C"/>
    <w:rsid w:val="0065172D"/>
    <w:rsid w:val="006534E6"/>
    <w:rsid w:val="00654B53"/>
    <w:rsid w:val="00656FD1"/>
    <w:rsid w:val="00660626"/>
    <w:rsid w:val="00660A69"/>
    <w:rsid w:val="00660E16"/>
    <w:rsid w:val="00661378"/>
    <w:rsid w:val="00662FBF"/>
    <w:rsid w:val="00663CCB"/>
    <w:rsid w:val="0066475B"/>
    <w:rsid w:val="00664F90"/>
    <w:rsid w:val="006652A3"/>
    <w:rsid w:val="006661DD"/>
    <w:rsid w:val="00666DFB"/>
    <w:rsid w:val="00666FCE"/>
    <w:rsid w:val="00667433"/>
    <w:rsid w:val="0066774F"/>
    <w:rsid w:val="00670BB6"/>
    <w:rsid w:val="00671AD5"/>
    <w:rsid w:val="00671DCC"/>
    <w:rsid w:val="00672E90"/>
    <w:rsid w:val="00674094"/>
    <w:rsid w:val="00674349"/>
    <w:rsid w:val="00674714"/>
    <w:rsid w:val="00674AED"/>
    <w:rsid w:val="00676AF7"/>
    <w:rsid w:val="00677A3C"/>
    <w:rsid w:val="00677D58"/>
    <w:rsid w:val="00680F92"/>
    <w:rsid w:val="006820BE"/>
    <w:rsid w:val="006825AD"/>
    <w:rsid w:val="00682FD5"/>
    <w:rsid w:val="00683010"/>
    <w:rsid w:val="00683A70"/>
    <w:rsid w:val="0068410C"/>
    <w:rsid w:val="006848A4"/>
    <w:rsid w:val="006850EB"/>
    <w:rsid w:val="00685A38"/>
    <w:rsid w:val="00686F32"/>
    <w:rsid w:val="0068700E"/>
    <w:rsid w:val="0069087F"/>
    <w:rsid w:val="006912A2"/>
    <w:rsid w:val="006929D1"/>
    <w:rsid w:val="00694BE3"/>
    <w:rsid w:val="00695F2F"/>
    <w:rsid w:val="00696640"/>
    <w:rsid w:val="00697850"/>
    <w:rsid w:val="006A0133"/>
    <w:rsid w:val="006A0142"/>
    <w:rsid w:val="006A05B7"/>
    <w:rsid w:val="006A1A57"/>
    <w:rsid w:val="006A1A81"/>
    <w:rsid w:val="006A223F"/>
    <w:rsid w:val="006A280A"/>
    <w:rsid w:val="006A4F5A"/>
    <w:rsid w:val="006A54F1"/>
    <w:rsid w:val="006A5DE8"/>
    <w:rsid w:val="006A6EC2"/>
    <w:rsid w:val="006A75A8"/>
    <w:rsid w:val="006B0026"/>
    <w:rsid w:val="006B05FE"/>
    <w:rsid w:val="006B0F08"/>
    <w:rsid w:val="006B1010"/>
    <w:rsid w:val="006B1599"/>
    <w:rsid w:val="006B1738"/>
    <w:rsid w:val="006B2240"/>
    <w:rsid w:val="006B25E5"/>
    <w:rsid w:val="006B360B"/>
    <w:rsid w:val="006B383B"/>
    <w:rsid w:val="006B3DCF"/>
    <w:rsid w:val="006B4E2E"/>
    <w:rsid w:val="006B56BE"/>
    <w:rsid w:val="006B5AA0"/>
    <w:rsid w:val="006C19D5"/>
    <w:rsid w:val="006C4D86"/>
    <w:rsid w:val="006C5B10"/>
    <w:rsid w:val="006C6DA8"/>
    <w:rsid w:val="006C7654"/>
    <w:rsid w:val="006C7A62"/>
    <w:rsid w:val="006D04E2"/>
    <w:rsid w:val="006D2224"/>
    <w:rsid w:val="006D3C92"/>
    <w:rsid w:val="006D5759"/>
    <w:rsid w:val="006D6A1C"/>
    <w:rsid w:val="006D6A45"/>
    <w:rsid w:val="006D7554"/>
    <w:rsid w:val="006D7718"/>
    <w:rsid w:val="006E0E3A"/>
    <w:rsid w:val="006E14A6"/>
    <w:rsid w:val="006E1A27"/>
    <w:rsid w:val="006E1A94"/>
    <w:rsid w:val="006E209B"/>
    <w:rsid w:val="006E315C"/>
    <w:rsid w:val="006E4551"/>
    <w:rsid w:val="006E5936"/>
    <w:rsid w:val="006E5B54"/>
    <w:rsid w:val="006E5C50"/>
    <w:rsid w:val="006E77CC"/>
    <w:rsid w:val="006F18AE"/>
    <w:rsid w:val="006F38E9"/>
    <w:rsid w:val="006F638C"/>
    <w:rsid w:val="006F69BC"/>
    <w:rsid w:val="006F75A5"/>
    <w:rsid w:val="006F79CA"/>
    <w:rsid w:val="006F79E5"/>
    <w:rsid w:val="00700B11"/>
    <w:rsid w:val="007018F2"/>
    <w:rsid w:val="00701DA4"/>
    <w:rsid w:val="00702113"/>
    <w:rsid w:val="00702353"/>
    <w:rsid w:val="0070454F"/>
    <w:rsid w:val="0070560F"/>
    <w:rsid w:val="00706D09"/>
    <w:rsid w:val="00707312"/>
    <w:rsid w:val="00707CE6"/>
    <w:rsid w:val="00715AE5"/>
    <w:rsid w:val="00715BE8"/>
    <w:rsid w:val="0071706D"/>
    <w:rsid w:val="007176C6"/>
    <w:rsid w:val="00717D12"/>
    <w:rsid w:val="00720CCF"/>
    <w:rsid w:val="00721388"/>
    <w:rsid w:val="00721413"/>
    <w:rsid w:val="007215AF"/>
    <w:rsid w:val="0072174E"/>
    <w:rsid w:val="007245BE"/>
    <w:rsid w:val="007256D9"/>
    <w:rsid w:val="00725E9A"/>
    <w:rsid w:val="00726EA3"/>
    <w:rsid w:val="00731551"/>
    <w:rsid w:val="00732520"/>
    <w:rsid w:val="00732644"/>
    <w:rsid w:val="00732BA5"/>
    <w:rsid w:val="00732F44"/>
    <w:rsid w:val="0073318B"/>
    <w:rsid w:val="00733DE1"/>
    <w:rsid w:val="00735AF1"/>
    <w:rsid w:val="00736727"/>
    <w:rsid w:val="007377F8"/>
    <w:rsid w:val="00742076"/>
    <w:rsid w:val="00744097"/>
    <w:rsid w:val="00744563"/>
    <w:rsid w:val="00744D4C"/>
    <w:rsid w:val="00745265"/>
    <w:rsid w:val="00746EF8"/>
    <w:rsid w:val="007477CA"/>
    <w:rsid w:val="00747CC3"/>
    <w:rsid w:val="00750647"/>
    <w:rsid w:val="00750B19"/>
    <w:rsid w:val="007521C4"/>
    <w:rsid w:val="00753235"/>
    <w:rsid w:val="007535EB"/>
    <w:rsid w:val="00754013"/>
    <w:rsid w:val="007543C4"/>
    <w:rsid w:val="007547BF"/>
    <w:rsid w:val="00754A04"/>
    <w:rsid w:val="00755996"/>
    <w:rsid w:val="00756E0C"/>
    <w:rsid w:val="0075758E"/>
    <w:rsid w:val="007578DD"/>
    <w:rsid w:val="007603C6"/>
    <w:rsid w:val="00760B48"/>
    <w:rsid w:val="00760EC0"/>
    <w:rsid w:val="007615DD"/>
    <w:rsid w:val="007642A9"/>
    <w:rsid w:val="00764674"/>
    <w:rsid w:val="00765208"/>
    <w:rsid w:val="00765A37"/>
    <w:rsid w:val="00765CD5"/>
    <w:rsid w:val="007660E7"/>
    <w:rsid w:val="0076680A"/>
    <w:rsid w:val="007669F1"/>
    <w:rsid w:val="00767186"/>
    <w:rsid w:val="00770337"/>
    <w:rsid w:val="00773FE9"/>
    <w:rsid w:val="00774081"/>
    <w:rsid w:val="007751DE"/>
    <w:rsid w:val="00776646"/>
    <w:rsid w:val="00780761"/>
    <w:rsid w:val="00780D8E"/>
    <w:rsid w:val="00781038"/>
    <w:rsid w:val="0078155B"/>
    <w:rsid w:val="00781F1D"/>
    <w:rsid w:val="007821A7"/>
    <w:rsid w:val="0078330B"/>
    <w:rsid w:val="00783AB7"/>
    <w:rsid w:val="00783ABC"/>
    <w:rsid w:val="0078542B"/>
    <w:rsid w:val="00785694"/>
    <w:rsid w:val="00786538"/>
    <w:rsid w:val="00786BBD"/>
    <w:rsid w:val="00786C30"/>
    <w:rsid w:val="007871A8"/>
    <w:rsid w:val="00790464"/>
    <w:rsid w:val="0079179E"/>
    <w:rsid w:val="00791CA6"/>
    <w:rsid w:val="00791D13"/>
    <w:rsid w:val="007931F9"/>
    <w:rsid w:val="007932A3"/>
    <w:rsid w:val="00793B62"/>
    <w:rsid w:val="00794369"/>
    <w:rsid w:val="007949EB"/>
    <w:rsid w:val="00796AAD"/>
    <w:rsid w:val="00796ABC"/>
    <w:rsid w:val="00796B2E"/>
    <w:rsid w:val="0079788F"/>
    <w:rsid w:val="007A043C"/>
    <w:rsid w:val="007A0F7B"/>
    <w:rsid w:val="007A1F46"/>
    <w:rsid w:val="007A3CEF"/>
    <w:rsid w:val="007A41DC"/>
    <w:rsid w:val="007A4570"/>
    <w:rsid w:val="007A4ABC"/>
    <w:rsid w:val="007A5B95"/>
    <w:rsid w:val="007A6230"/>
    <w:rsid w:val="007A6810"/>
    <w:rsid w:val="007A68AF"/>
    <w:rsid w:val="007A6A1F"/>
    <w:rsid w:val="007A6EF6"/>
    <w:rsid w:val="007A7D8C"/>
    <w:rsid w:val="007A7F01"/>
    <w:rsid w:val="007B363E"/>
    <w:rsid w:val="007B3653"/>
    <w:rsid w:val="007B5775"/>
    <w:rsid w:val="007B5D7D"/>
    <w:rsid w:val="007B6BAF"/>
    <w:rsid w:val="007B7EA0"/>
    <w:rsid w:val="007B7F4B"/>
    <w:rsid w:val="007C02B0"/>
    <w:rsid w:val="007C0EFA"/>
    <w:rsid w:val="007C13AF"/>
    <w:rsid w:val="007C13E2"/>
    <w:rsid w:val="007C2441"/>
    <w:rsid w:val="007C2498"/>
    <w:rsid w:val="007C4ACB"/>
    <w:rsid w:val="007C4B28"/>
    <w:rsid w:val="007C56E9"/>
    <w:rsid w:val="007C6527"/>
    <w:rsid w:val="007C6EE2"/>
    <w:rsid w:val="007C7203"/>
    <w:rsid w:val="007D2E6B"/>
    <w:rsid w:val="007D42ED"/>
    <w:rsid w:val="007D4D25"/>
    <w:rsid w:val="007D55A4"/>
    <w:rsid w:val="007D640E"/>
    <w:rsid w:val="007D6A5C"/>
    <w:rsid w:val="007E08EA"/>
    <w:rsid w:val="007E1E4E"/>
    <w:rsid w:val="007E2BC9"/>
    <w:rsid w:val="007E4AC2"/>
    <w:rsid w:val="007E4F92"/>
    <w:rsid w:val="007E70C0"/>
    <w:rsid w:val="007F0A84"/>
    <w:rsid w:val="007F1298"/>
    <w:rsid w:val="007F19D7"/>
    <w:rsid w:val="007F1CB9"/>
    <w:rsid w:val="007F1FA4"/>
    <w:rsid w:val="007F20DC"/>
    <w:rsid w:val="007F2BBC"/>
    <w:rsid w:val="007F3031"/>
    <w:rsid w:val="007F328B"/>
    <w:rsid w:val="007F4B8A"/>
    <w:rsid w:val="007F55FA"/>
    <w:rsid w:val="007F7E66"/>
    <w:rsid w:val="007F7EED"/>
    <w:rsid w:val="008018DE"/>
    <w:rsid w:val="008033DE"/>
    <w:rsid w:val="00803B62"/>
    <w:rsid w:val="00805A0A"/>
    <w:rsid w:val="00805C65"/>
    <w:rsid w:val="00806B7B"/>
    <w:rsid w:val="00806F0E"/>
    <w:rsid w:val="008074D7"/>
    <w:rsid w:val="00807966"/>
    <w:rsid w:val="00810ABF"/>
    <w:rsid w:val="0081253B"/>
    <w:rsid w:val="00812E3D"/>
    <w:rsid w:val="00812F1B"/>
    <w:rsid w:val="008144DC"/>
    <w:rsid w:val="0081597C"/>
    <w:rsid w:val="00816E18"/>
    <w:rsid w:val="00821156"/>
    <w:rsid w:val="008222B4"/>
    <w:rsid w:val="008224D2"/>
    <w:rsid w:val="008226E9"/>
    <w:rsid w:val="008227D1"/>
    <w:rsid w:val="00822836"/>
    <w:rsid w:val="0082296C"/>
    <w:rsid w:val="008238DC"/>
    <w:rsid w:val="0082394A"/>
    <w:rsid w:val="0082396A"/>
    <w:rsid w:val="00824241"/>
    <w:rsid w:val="00824976"/>
    <w:rsid w:val="00826683"/>
    <w:rsid w:val="00826D0B"/>
    <w:rsid w:val="00826DCC"/>
    <w:rsid w:val="008275BE"/>
    <w:rsid w:val="00827B1E"/>
    <w:rsid w:val="00827BD9"/>
    <w:rsid w:val="00830A75"/>
    <w:rsid w:val="008311AC"/>
    <w:rsid w:val="008333EE"/>
    <w:rsid w:val="00834050"/>
    <w:rsid w:val="00834313"/>
    <w:rsid w:val="00835334"/>
    <w:rsid w:val="00835529"/>
    <w:rsid w:val="00835583"/>
    <w:rsid w:val="00835B1A"/>
    <w:rsid w:val="0083726E"/>
    <w:rsid w:val="008378D0"/>
    <w:rsid w:val="00837B1A"/>
    <w:rsid w:val="008401F6"/>
    <w:rsid w:val="0084093F"/>
    <w:rsid w:val="00840E22"/>
    <w:rsid w:val="00841EC8"/>
    <w:rsid w:val="00845099"/>
    <w:rsid w:val="00845141"/>
    <w:rsid w:val="008453CE"/>
    <w:rsid w:val="008453E0"/>
    <w:rsid w:val="00846D30"/>
    <w:rsid w:val="008500B1"/>
    <w:rsid w:val="00850F8E"/>
    <w:rsid w:val="00851CE9"/>
    <w:rsid w:val="0085232D"/>
    <w:rsid w:val="00853346"/>
    <w:rsid w:val="00853846"/>
    <w:rsid w:val="008538ED"/>
    <w:rsid w:val="00854FF7"/>
    <w:rsid w:val="00855AD3"/>
    <w:rsid w:val="00856D05"/>
    <w:rsid w:val="00857AB8"/>
    <w:rsid w:val="00860791"/>
    <w:rsid w:val="008625E5"/>
    <w:rsid w:val="008647A7"/>
    <w:rsid w:val="00864973"/>
    <w:rsid w:val="00864A93"/>
    <w:rsid w:val="00864C2A"/>
    <w:rsid w:val="008658A1"/>
    <w:rsid w:val="00865F35"/>
    <w:rsid w:val="00866A21"/>
    <w:rsid w:val="00867119"/>
    <w:rsid w:val="008671CF"/>
    <w:rsid w:val="008672D1"/>
    <w:rsid w:val="00867421"/>
    <w:rsid w:val="00867B7E"/>
    <w:rsid w:val="00867D00"/>
    <w:rsid w:val="00867E8A"/>
    <w:rsid w:val="008703E0"/>
    <w:rsid w:val="00870DD1"/>
    <w:rsid w:val="00872BC5"/>
    <w:rsid w:val="00873BA2"/>
    <w:rsid w:val="0087415E"/>
    <w:rsid w:val="00874331"/>
    <w:rsid w:val="0087462F"/>
    <w:rsid w:val="0087484D"/>
    <w:rsid w:val="0087622F"/>
    <w:rsid w:val="00880600"/>
    <w:rsid w:val="008816CF"/>
    <w:rsid w:val="008816E6"/>
    <w:rsid w:val="00881DB0"/>
    <w:rsid w:val="00882710"/>
    <w:rsid w:val="008829E4"/>
    <w:rsid w:val="00883091"/>
    <w:rsid w:val="00883BD2"/>
    <w:rsid w:val="00884D8F"/>
    <w:rsid w:val="008869D2"/>
    <w:rsid w:val="008870E6"/>
    <w:rsid w:val="00887A22"/>
    <w:rsid w:val="00887FF0"/>
    <w:rsid w:val="0089077B"/>
    <w:rsid w:val="008920FF"/>
    <w:rsid w:val="00892261"/>
    <w:rsid w:val="008922E6"/>
    <w:rsid w:val="00892A60"/>
    <w:rsid w:val="0089408E"/>
    <w:rsid w:val="008947A0"/>
    <w:rsid w:val="00895F0E"/>
    <w:rsid w:val="00896771"/>
    <w:rsid w:val="00896DA4"/>
    <w:rsid w:val="00897551"/>
    <w:rsid w:val="00897618"/>
    <w:rsid w:val="008A1BA3"/>
    <w:rsid w:val="008A208E"/>
    <w:rsid w:val="008A3057"/>
    <w:rsid w:val="008A3178"/>
    <w:rsid w:val="008A4031"/>
    <w:rsid w:val="008A4849"/>
    <w:rsid w:val="008A61D9"/>
    <w:rsid w:val="008A702D"/>
    <w:rsid w:val="008A7162"/>
    <w:rsid w:val="008A74BC"/>
    <w:rsid w:val="008A7698"/>
    <w:rsid w:val="008A7D0E"/>
    <w:rsid w:val="008B04CF"/>
    <w:rsid w:val="008B23CC"/>
    <w:rsid w:val="008B426E"/>
    <w:rsid w:val="008C10C9"/>
    <w:rsid w:val="008C2513"/>
    <w:rsid w:val="008C2AE3"/>
    <w:rsid w:val="008C4EA9"/>
    <w:rsid w:val="008C508D"/>
    <w:rsid w:val="008C528D"/>
    <w:rsid w:val="008C633E"/>
    <w:rsid w:val="008D02B4"/>
    <w:rsid w:val="008D038A"/>
    <w:rsid w:val="008D15B9"/>
    <w:rsid w:val="008D2B90"/>
    <w:rsid w:val="008D2FD0"/>
    <w:rsid w:val="008D4BA1"/>
    <w:rsid w:val="008D5DA0"/>
    <w:rsid w:val="008D60F7"/>
    <w:rsid w:val="008D6659"/>
    <w:rsid w:val="008D7395"/>
    <w:rsid w:val="008D77C5"/>
    <w:rsid w:val="008E1035"/>
    <w:rsid w:val="008E1651"/>
    <w:rsid w:val="008E22F5"/>
    <w:rsid w:val="008E28DC"/>
    <w:rsid w:val="008E29D4"/>
    <w:rsid w:val="008E320E"/>
    <w:rsid w:val="008E3EFA"/>
    <w:rsid w:val="008E456C"/>
    <w:rsid w:val="008E4942"/>
    <w:rsid w:val="008E732E"/>
    <w:rsid w:val="008E7EB6"/>
    <w:rsid w:val="008F560A"/>
    <w:rsid w:val="008F5C6B"/>
    <w:rsid w:val="008F6611"/>
    <w:rsid w:val="008F71EE"/>
    <w:rsid w:val="00901C4A"/>
    <w:rsid w:val="00901D1F"/>
    <w:rsid w:val="00901F85"/>
    <w:rsid w:val="00901F97"/>
    <w:rsid w:val="0090286F"/>
    <w:rsid w:val="009035DF"/>
    <w:rsid w:val="00903675"/>
    <w:rsid w:val="00904908"/>
    <w:rsid w:val="009061BC"/>
    <w:rsid w:val="009067BA"/>
    <w:rsid w:val="009070F8"/>
    <w:rsid w:val="00907E54"/>
    <w:rsid w:val="00907F2A"/>
    <w:rsid w:val="009106B4"/>
    <w:rsid w:val="00910AF0"/>
    <w:rsid w:val="00910F62"/>
    <w:rsid w:val="0091137C"/>
    <w:rsid w:val="00911499"/>
    <w:rsid w:val="00911685"/>
    <w:rsid w:val="009121E7"/>
    <w:rsid w:val="009128C6"/>
    <w:rsid w:val="009150B7"/>
    <w:rsid w:val="00915FC2"/>
    <w:rsid w:val="0092007A"/>
    <w:rsid w:val="009207F4"/>
    <w:rsid w:val="00920AF8"/>
    <w:rsid w:val="00922925"/>
    <w:rsid w:val="00923445"/>
    <w:rsid w:val="0092392B"/>
    <w:rsid w:val="0092489D"/>
    <w:rsid w:val="009252B4"/>
    <w:rsid w:val="0092534E"/>
    <w:rsid w:val="0092594A"/>
    <w:rsid w:val="00925B7C"/>
    <w:rsid w:val="00925B98"/>
    <w:rsid w:val="00925F70"/>
    <w:rsid w:val="00926354"/>
    <w:rsid w:val="00927FD8"/>
    <w:rsid w:val="00930436"/>
    <w:rsid w:val="009305E5"/>
    <w:rsid w:val="00930C27"/>
    <w:rsid w:val="00930E0B"/>
    <w:rsid w:val="00931359"/>
    <w:rsid w:val="0093166E"/>
    <w:rsid w:val="009318EA"/>
    <w:rsid w:val="00933117"/>
    <w:rsid w:val="0093427C"/>
    <w:rsid w:val="009347C2"/>
    <w:rsid w:val="009352E1"/>
    <w:rsid w:val="00936498"/>
    <w:rsid w:val="009367D0"/>
    <w:rsid w:val="00936976"/>
    <w:rsid w:val="0093698F"/>
    <w:rsid w:val="0093736D"/>
    <w:rsid w:val="00940F7D"/>
    <w:rsid w:val="00940FDD"/>
    <w:rsid w:val="0094396B"/>
    <w:rsid w:val="00943D4A"/>
    <w:rsid w:val="00945266"/>
    <w:rsid w:val="0094579C"/>
    <w:rsid w:val="00945CAB"/>
    <w:rsid w:val="00946ED9"/>
    <w:rsid w:val="00951546"/>
    <w:rsid w:val="00951A89"/>
    <w:rsid w:val="00953654"/>
    <w:rsid w:val="009536C1"/>
    <w:rsid w:val="00953F86"/>
    <w:rsid w:val="0095417B"/>
    <w:rsid w:val="009547F1"/>
    <w:rsid w:val="00955967"/>
    <w:rsid w:val="00955EDC"/>
    <w:rsid w:val="00956666"/>
    <w:rsid w:val="00963753"/>
    <w:rsid w:val="00965255"/>
    <w:rsid w:val="00965F97"/>
    <w:rsid w:val="009728D3"/>
    <w:rsid w:val="00972B23"/>
    <w:rsid w:val="00973A77"/>
    <w:rsid w:val="0097474F"/>
    <w:rsid w:val="00975672"/>
    <w:rsid w:val="009756F7"/>
    <w:rsid w:val="00975F2C"/>
    <w:rsid w:val="00977040"/>
    <w:rsid w:val="00977079"/>
    <w:rsid w:val="009777EF"/>
    <w:rsid w:val="00981656"/>
    <w:rsid w:val="009816BC"/>
    <w:rsid w:val="00981DC1"/>
    <w:rsid w:val="0098317A"/>
    <w:rsid w:val="00984339"/>
    <w:rsid w:val="0098460E"/>
    <w:rsid w:val="00984771"/>
    <w:rsid w:val="009850A9"/>
    <w:rsid w:val="00985AD5"/>
    <w:rsid w:val="009907C0"/>
    <w:rsid w:val="00990EB7"/>
    <w:rsid w:val="00991C5E"/>
    <w:rsid w:val="009936E6"/>
    <w:rsid w:val="00994362"/>
    <w:rsid w:val="009955AD"/>
    <w:rsid w:val="00995A26"/>
    <w:rsid w:val="009964BE"/>
    <w:rsid w:val="009974ED"/>
    <w:rsid w:val="009A0225"/>
    <w:rsid w:val="009A1441"/>
    <w:rsid w:val="009A17B7"/>
    <w:rsid w:val="009A1F7D"/>
    <w:rsid w:val="009A2B83"/>
    <w:rsid w:val="009A3817"/>
    <w:rsid w:val="009A3ED1"/>
    <w:rsid w:val="009A4B4D"/>
    <w:rsid w:val="009A4E5D"/>
    <w:rsid w:val="009A55A0"/>
    <w:rsid w:val="009A60C7"/>
    <w:rsid w:val="009A612D"/>
    <w:rsid w:val="009A67E2"/>
    <w:rsid w:val="009A6F4A"/>
    <w:rsid w:val="009B1D8F"/>
    <w:rsid w:val="009B202B"/>
    <w:rsid w:val="009B2312"/>
    <w:rsid w:val="009B2A6F"/>
    <w:rsid w:val="009B2F03"/>
    <w:rsid w:val="009B35DE"/>
    <w:rsid w:val="009B44C0"/>
    <w:rsid w:val="009B5233"/>
    <w:rsid w:val="009B64FB"/>
    <w:rsid w:val="009C09E6"/>
    <w:rsid w:val="009C1396"/>
    <w:rsid w:val="009C19AC"/>
    <w:rsid w:val="009C1B8B"/>
    <w:rsid w:val="009C26FB"/>
    <w:rsid w:val="009C39C9"/>
    <w:rsid w:val="009C400A"/>
    <w:rsid w:val="009C4CD6"/>
    <w:rsid w:val="009C501F"/>
    <w:rsid w:val="009C6D7F"/>
    <w:rsid w:val="009C6EA3"/>
    <w:rsid w:val="009C70E0"/>
    <w:rsid w:val="009C7BFC"/>
    <w:rsid w:val="009D0176"/>
    <w:rsid w:val="009D1364"/>
    <w:rsid w:val="009D2907"/>
    <w:rsid w:val="009D2908"/>
    <w:rsid w:val="009D3F9D"/>
    <w:rsid w:val="009D6681"/>
    <w:rsid w:val="009D67B7"/>
    <w:rsid w:val="009D6CAF"/>
    <w:rsid w:val="009E1587"/>
    <w:rsid w:val="009E15E6"/>
    <w:rsid w:val="009E1FAF"/>
    <w:rsid w:val="009E2999"/>
    <w:rsid w:val="009E2F9C"/>
    <w:rsid w:val="009E56E9"/>
    <w:rsid w:val="009E5E94"/>
    <w:rsid w:val="009F0E51"/>
    <w:rsid w:val="009F1016"/>
    <w:rsid w:val="009F1034"/>
    <w:rsid w:val="009F116E"/>
    <w:rsid w:val="009F23E9"/>
    <w:rsid w:val="009F3A02"/>
    <w:rsid w:val="009F4613"/>
    <w:rsid w:val="009F46A9"/>
    <w:rsid w:val="009F4850"/>
    <w:rsid w:val="009F486E"/>
    <w:rsid w:val="009F49A3"/>
    <w:rsid w:val="009F5D1C"/>
    <w:rsid w:val="009F6679"/>
    <w:rsid w:val="009F69B5"/>
    <w:rsid w:val="009F6D8A"/>
    <w:rsid w:val="009F7C8B"/>
    <w:rsid w:val="00A00105"/>
    <w:rsid w:val="00A002E9"/>
    <w:rsid w:val="00A00361"/>
    <w:rsid w:val="00A00CE7"/>
    <w:rsid w:val="00A0141D"/>
    <w:rsid w:val="00A01C09"/>
    <w:rsid w:val="00A0416B"/>
    <w:rsid w:val="00A050A1"/>
    <w:rsid w:val="00A057A0"/>
    <w:rsid w:val="00A05B4D"/>
    <w:rsid w:val="00A05B95"/>
    <w:rsid w:val="00A07132"/>
    <w:rsid w:val="00A073D1"/>
    <w:rsid w:val="00A07DDE"/>
    <w:rsid w:val="00A11755"/>
    <w:rsid w:val="00A1192F"/>
    <w:rsid w:val="00A126AD"/>
    <w:rsid w:val="00A147F9"/>
    <w:rsid w:val="00A15AF4"/>
    <w:rsid w:val="00A161AF"/>
    <w:rsid w:val="00A2025C"/>
    <w:rsid w:val="00A205BA"/>
    <w:rsid w:val="00A21F88"/>
    <w:rsid w:val="00A2277E"/>
    <w:rsid w:val="00A233E9"/>
    <w:rsid w:val="00A23BD7"/>
    <w:rsid w:val="00A23DB7"/>
    <w:rsid w:val="00A253B0"/>
    <w:rsid w:val="00A25A4B"/>
    <w:rsid w:val="00A25BC2"/>
    <w:rsid w:val="00A2642F"/>
    <w:rsid w:val="00A267C5"/>
    <w:rsid w:val="00A26CE7"/>
    <w:rsid w:val="00A27131"/>
    <w:rsid w:val="00A279CE"/>
    <w:rsid w:val="00A27A22"/>
    <w:rsid w:val="00A3027E"/>
    <w:rsid w:val="00A313E4"/>
    <w:rsid w:val="00A3577B"/>
    <w:rsid w:val="00A36006"/>
    <w:rsid w:val="00A36505"/>
    <w:rsid w:val="00A36667"/>
    <w:rsid w:val="00A37587"/>
    <w:rsid w:val="00A40FA0"/>
    <w:rsid w:val="00A4175B"/>
    <w:rsid w:val="00A417E0"/>
    <w:rsid w:val="00A4587D"/>
    <w:rsid w:val="00A464AC"/>
    <w:rsid w:val="00A5015B"/>
    <w:rsid w:val="00A5078F"/>
    <w:rsid w:val="00A5099C"/>
    <w:rsid w:val="00A5132D"/>
    <w:rsid w:val="00A53028"/>
    <w:rsid w:val="00A53D76"/>
    <w:rsid w:val="00A53DFF"/>
    <w:rsid w:val="00A53E9A"/>
    <w:rsid w:val="00A547FA"/>
    <w:rsid w:val="00A54863"/>
    <w:rsid w:val="00A56BB1"/>
    <w:rsid w:val="00A56F44"/>
    <w:rsid w:val="00A6252E"/>
    <w:rsid w:val="00A6262C"/>
    <w:rsid w:val="00A6329F"/>
    <w:rsid w:val="00A633A5"/>
    <w:rsid w:val="00A63694"/>
    <w:rsid w:val="00A639D0"/>
    <w:rsid w:val="00A63E70"/>
    <w:rsid w:val="00A64A34"/>
    <w:rsid w:val="00A64EB9"/>
    <w:rsid w:val="00A70083"/>
    <w:rsid w:val="00A70FD6"/>
    <w:rsid w:val="00A717FF"/>
    <w:rsid w:val="00A72C80"/>
    <w:rsid w:val="00A730CC"/>
    <w:rsid w:val="00A73583"/>
    <w:rsid w:val="00A735A3"/>
    <w:rsid w:val="00A756B6"/>
    <w:rsid w:val="00A763F0"/>
    <w:rsid w:val="00A76EC9"/>
    <w:rsid w:val="00A77054"/>
    <w:rsid w:val="00A77572"/>
    <w:rsid w:val="00A80B0A"/>
    <w:rsid w:val="00A81C3C"/>
    <w:rsid w:val="00A827F7"/>
    <w:rsid w:val="00A82E7B"/>
    <w:rsid w:val="00A82E88"/>
    <w:rsid w:val="00A83EEC"/>
    <w:rsid w:val="00A84AE2"/>
    <w:rsid w:val="00A84FC3"/>
    <w:rsid w:val="00A85807"/>
    <w:rsid w:val="00A87211"/>
    <w:rsid w:val="00A878DF"/>
    <w:rsid w:val="00A879ED"/>
    <w:rsid w:val="00A87AC9"/>
    <w:rsid w:val="00A926DD"/>
    <w:rsid w:val="00A9310E"/>
    <w:rsid w:val="00A9401A"/>
    <w:rsid w:val="00A944D6"/>
    <w:rsid w:val="00A94D4F"/>
    <w:rsid w:val="00A95F52"/>
    <w:rsid w:val="00A96367"/>
    <w:rsid w:val="00AA0159"/>
    <w:rsid w:val="00AA1E78"/>
    <w:rsid w:val="00AA1EC8"/>
    <w:rsid w:val="00AA2907"/>
    <w:rsid w:val="00AA2E40"/>
    <w:rsid w:val="00AA3C1E"/>
    <w:rsid w:val="00AA4D90"/>
    <w:rsid w:val="00AA726C"/>
    <w:rsid w:val="00AA7805"/>
    <w:rsid w:val="00AB2028"/>
    <w:rsid w:val="00AB25AD"/>
    <w:rsid w:val="00AB415F"/>
    <w:rsid w:val="00AB4609"/>
    <w:rsid w:val="00AB4AFA"/>
    <w:rsid w:val="00AB6DCF"/>
    <w:rsid w:val="00AB7E5C"/>
    <w:rsid w:val="00AC3043"/>
    <w:rsid w:val="00AC34EB"/>
    <w:rsid w:val="00AC4F8A"/>
    <w:rsid w:val="00AC574E"/>
    <w:rsid w:val="00AC5A80"/>
    <w:rsid w:val="00AC6A12"/>
    <w:rsid w:val="00AC7823"/>
    <w:rsid w:val="00AD0155"/>
    <w:rsid w:val="00AD0F2B"/>
    <w:rsid w:val="00AD1B91"/>
    <w:rsid w:val="00AD367D"/>
    <w:rsid w:val="00AD4915"/>
    <w:rsid w:val="00AD547C"/>
    <w:rsid w:val="00AD55A0"/>
    <w:rsid w:val="00AD66D7"/>
    <w:rsid w:val="00AD6DED"/>
    <w:rsid w:val="00AD76FB"/>
    <w:rsid w:val="00AD7C82"/>
    <w:rsid w:val="00AE03E7"/>
    <w:rsid w:val="00AE0658"/>
    <w:rsid w:val="00AE091F"/>
    <w:rsid w:val="00AE0D0E"/>
    <w:rsid w:val="00AE0F31"/>
    <w:rsid w:val="00AE1BF8"/>
    <w:rsid w:val="00AE1C44"/>
    <w:rsid w:val="00AE2012"/>
    <w:rsid w:val="00AE2957"/>
    <w:rsid w:val="00AE31FE"/>
    <w:rsid w:val="00AE3EDB"/>
    <w:rsid w:val="00AE4531"/>
    <w:rsid w:val="00AE4945"/>
    <w:rsid w:val="00AE5638"/>
    <w:rsid w:val="00AE5800"/>
    <w:rsid w:val="00AE595F"/>
    <w:rsid w:val="00AE5AE1"/>
    <w:rsid w:val="00AE5DF4"/>
    <w:rsid w:val="00AE6323"/>
    <w:rsid w:val="00AF03BB"/>
    <w:rsid w:val="00AF1018"/>
    <w:rsid w:val="00AF1810"/>
    <w:rsid w:val="00AF1A3C"/>
    <w:rsid w:val="00AF1D40"/>
    <w:rsid w:val="00AF30A6"/>
    <w:rsid w:val="00AF33DE"/>
    <w:rsid w:val="00AF4752"/>
    <w:rsid w:val="00AF4995"/>
    <w:rsid w:val="00AF5BA0"/>
    <w:rsid w:val="00AF5FFB"/>
    <w:rsid w:val="00AF609C"/>
    <w:rsid w:val="00AF7E23"/>
    <w:rsid w:val="00B0107E"/>
    <w:rsid w:val="00B01806"/>
    <w:rsid w:val="00B02289"/>
    <w:rsid w:val="00B02EAC"/>
    <w:rsid w:val="00B02F2B"/>
    <w:rsid w:val="00B0536E"/>
    <w:rsid w:val="00B05514"/>
    <w:rsid w:val="00B06709"/>
    <w:rsid w:val="00B06CBB"/>
    <w:rsid w:val="00B1090D"/>
    <w:rsid w:val="00B10D90"/>
    <w:rsid w:val="00B11B5F"/>
    <w:rsid w:val="00B11F8B"/>
    <w:rsid w:val="00B1211C"/>
    <w:rsid w:val="00B14728"/>
    <w:rsid w:val="00B15530"/>
    <w:rsid w:val="00B1561C"/>
    <w:rsid w:val="00B15AD5"/>
    <w:rsid w:val="00B15C0F"/>
    <w:rsid w:val="00B15F98"/>
    <w:rsid w:val="00B174AD"/>
    <w:rsid w:val="00B2097E"/>
    <w:rsid w:val="00B22A58"/>
    <w:rsid w:val="00B23206"/>
    <w:rsid w:val="00B2403D"/>
    <w:rsid w:val="00B251F2"/>
    <w:rsid w:val="00B26A7A"/>
    <w:rsid w:val="00B26EFC"/>
    <w:rsid w:val="00B30C0C"/>
    <w:rsid w:val="00B30F54"/>
    <w:rsid w:val="00B31328"/>
    <w:rsid w:val="00B32776"/>
    <w:rsid w:val="00B330DD"/>
    <w:rsid w:val="00B3372B"/>
    <w:rsid w:val="00B349B7"/>
    <w:rsid w:val="00B3540B"/>
    <w:rsid w:val="00B357D8"/>
    <w:rsid w:val="00B37954"/>
    <w:rsid w:val="00B405A0"/>
    <w:rsid w:val="00B40E50"/>
    <w:rsid w:val="00B410C0"/>
    <w:rsid w:val="00B41C1C"/>
    <w:rsid w:val="00B421C9"/>
    <w:rsid w:val="00B42758"/>
    <w:rsid w:val="00B42953"/>
    <w:rsid w:val="00B42C0A"/>
    <w:rsid w:val="00B43C35"/>
    <w:rsid w:val="00B43F32"/>
    <w:rsid w:val="00B44387"/>
    <w:rsid w:val="00B44E26"/>
    <w:rsid w:val="00B457A3"/>
    <w:rsid w:val="00B45C6D"/>
    <w:rsid w:val="00B46AA2"/>
    <w:rsid w:val="00B50B0D"/>
    <w:rsid w:val="00B50E1A"/>
    <w:rsid w:val="00B549BA"/>
    <w:rsid w:val="00B558B8"/>
    <w:rsid w:val="00B56278"/>
    <w:rsid w:val="00B5640F"/>
    <w:rsid w:val="00B56AD8"/>
    <w:rsid w:val="00B5793A"/>
    <w:rsid w:val="00B60033"/>
    <w:rsid w:val="00B60D4A"/>
    <w:rsid w:val="00B60E5C"/>
    <w:rsid w:val="00B6147E"/>
    <w:rsid w:val="00B61D47"/>
    <w:rsid w:val="00B61F52"/>
    <w:rsid w:val="00B626EE"/>
    <w:rsid w:val="00B627CA"/>
    <w:rsid w:val="00B6574A"/>
    <w:rsid w:val="00B65F76"/>
    <w:rsid w:val="00B706F0"/>
    <w:rsid w:val="00B70A98"/>
    <w:rsid w:val="00B71024"/>
    <w:rsid w:val="00B712C5"/>
    <w:rsid w:val="00B71752"/>
    <w:rsid w:val="00B71BFB"/>
    <w:rsid w:val="00B71DA1"/>
    <w:rsid w:val="00B75137"/>
    <w:rsid w:val="00B75E8A"/>
    <w:rsid w:val="00B76008"/>
    <w:rsid w:val="00B819D6"/>
    <w:rsid w:val="00B82B2C"/>
    <w:rsid w:val="00B82C93"/>
    <w:rsid w:val="00B85C5A"/>
    <w:rsid w:val="00B878EC"/>
    <w:rsid w:val="00B9096D"/>
    <w:rsid w:val="00B90C63"/>
    <w:rsid w:val="00B90E44"/>
    <w:rsid w:val="00B9131A"/>
    <w:rsid w:val="00B92736"/>
    <w:rsid w:val="00B940CD"/>
    <w:rsid w:val="00B97426"/>
    <w:rsid w:val="00B97516"/>
    <w:rsid w:val="00BA0141"/>
    <w:rsid w:val="00BA0D26"/>
    <w:rsid w:val="00BA14E7"/>
    <w:rsid w:val="00BA1FDA"/>
    <w:rsid w:val="00BA36E6"/>
    <w:rsid w:val="00BA39FA"/>
    <w:rsid w:val="00BA53F4"/>
    <w:rsid w:val="00BA58ED"/>
    <w:rsid w:val="00BA65AE"/>
    <w:rsid w:val="00BA7A0F"/>
    <w:rsid w:val="00BB0C55"/>
    <w:rsid w:val="00BB14E0"/>
    <w:rsid w:val="00BB1EBA"/>
    <w:rsid w:val="00BB2AA1"/>
    <w:rsid w:val="00BB2C10"/>
    <w:rsid w:val="00BB3E94"/>
    <w:rsid w:val="00BB4521"/>
    <w:rsid w:val="00BB48B3"/>
    <w:rsid w:val="00BB5F63"/>
    <w:rsid w:val="00BB68F3"/>
    <w:rsid w:val="00BB6BEB"/>
    <w:rsid w:val="00BB7443"/>
    <w:rsid w:val="00BB75E8"/>
    <w:rsid w:val="00BC0437"/>
    <w:rsid w:val="00BC13B5"/>
    <w:rsid w:val="00BC23B8"/>
    <w:rsid w:val="00BC2849"/>
    <w:rsid w:val="00BC31FD"/>
    <w:rsid w:val="00BC4028"/>
    <w:rsid w:val="00BC481E"/>
    <w:rsid w:val="00BC6240"/>
    <w:rsid w:val="00BC75A1"/>
    <w:rsid w:val="00BC7656"/>
    <w:rsid w:val="00BD242C"/>
    <w:rsid w:val="00BD2DC3"/>
    <w:rsid w:val="00BD32DC"/>
    <w:rsid w:val="00BD337D"/>
    <w:rsid w:val="00BD3CE6"/>
    <w:rsid w:val="00BD4130"/>
    <w:rsid w:val="00BD5606"/>
    <w:rsid w:val="00BD5792"/>
    <w:rsid w:val="00BD5A46"/>
    <w:rsid w:val="00BD64DF"/>
    <w:rsid w:val="00BD6B88"/>
    <w:rsid w:val="00BD720B"/>
    <w:rsid w:val="00BD7C83"/>
    <w:rsid w:val="00BE1165"/>
    <w:rsid w:val="00BE153D"/>
    <w:rsid w:val="00BE4407"/>
    <w:rsid w:val="00BE6ED4"/>
    <w:rsid w:val="00BE700B"/>
    <w:rsid w:val="00BE764B"/>
    <w:rsid w:val="00BE7654"/>
    <w:rsid w:val="00BF039C"/>
    <w:rsid w:val="00BF14D3"/>
    <w:rsid w:val="00BF173C"/>
    <w:rsid w:val="00BF21F4"/>
    <w:rsid w:val="00BF4FCD"/>
    <w:rsid w:val="00BF7F43"/>
    <w:rsid w:val="00C01FC6"/>
    <w:rsid w:val="00C0348C"/>
    <w:rsid w:val="00C0460C"/>
    <w:rsid w:val="00C047FA"/>
    <w:rsid w:val="00C051C1"/>
    <w:rsid w:val="00C05516"/>
    <w:rsid w:val="00C07707"/>
    <w:rsid w:val="00C07771"/>
    <w:rsid w:val="00C1108E"/>
    <w:rsid w:val="00C1146F"/>
    <w:rsid w:val="00C11E23"/>
    <w:rsid w:val="00C12451"/>
    <w:rsid w:val="00C1323C"/>
    <w:rsid w:val="00C133AE"/>
    <w:rsid w:val="00C138B3"/>
    <w:rsid w:val="00C13F41"/>
    <w:rsid w:val="00C13F7A"/>
    <w:rsid w:val="00C14589"/>
    <w:rsid w:val="00C155BD"/>
    <w:rsid w:val="00C20637"/>
    <w:rsid w:val="00C21C21"/>
    <w:rsid w:val="00C21E41"/>
    <w:rsid w:val="00C21EF8"/>
    <w:rsid w:val="00C2309C"/>
    <w:rsid w:val="00C238FF"/>
    <w:rsid w:val="00C23FEB"/>
    <w:rsid w:val="00C24B91"/>
    <w:rsid w:val="00C26A8D"/>
    <w:rsid w:val="00C275CF"/>
    <w:rsid w:val="00C30675"/>
    <w:rsid w:val="00C315AA"/>
    <w:rsid w:val="00C32498"/>
    <w:rsid w:val="00C3348B"/>
    <w:rsid w:val="00C341CD"/>
    <w:rsid w:val="00C34B3E"/>
    <w:rsid w:val="00C35282"/>
    <w:rsid w:val="00C352A1"/>
    <w:rsid w:val="00C35332"/>
    <w:rsid w:val="00C3789C"/>
    <w:rsid w:val="00C378CB"/>
    <w:rsid w:val="00C3795F"/>
    <w:rsid w:val="00C40662"/>
    <w:rsid w:val="00C41EEC"/>
    <w:rsid w:val="00C4224F"/>
    <w:rsid w:val="00C423DC"/>
    <w:rsid w:val="00C42700"/>
    <w:rsid w:val="00C43001"/>
    <w:rsid w:val="00C444AE"/>
    <w:rsid w:val="00C4626A"/>
    <w:rsid w:val="00C47698"/>
    <w:rsid w:val="00C47BC7"/>
    <w:rsid w:val="00C504F4"/>
    <w:rsid w:val="00C510AA"/>
    <w:rsid w:val="00C51580"/>
    <w:rsid w:val="00C526E8"/>
    <w:rsid w:val="00C539BC"/>
    <w:rsid w:val="00C5485A"/>
    <w:rsid w:val="00C552B4"/>
    <w:rsid w:val="00C55F64"/>
    <w:rsid w:val="00C566BC"/>
    <w:rsid w:val="00C5678F"/>
    <w:rsid w:val="00C56F5C"/>
    <w:rsid w:val="00C57110"/>
    <w:rsid w:val="00C603F3"/>
    <w:rsid w:val="00C60918"/>
    <w:rsid w:val="00C60ECB"/>
    <w:rsid w:val="00C6137C"/>
    <w:rsid w:val="00C614C8"/>
    <w:rsid w:val="00C61863"/>
    <w:rsid w:val="00C61A41"/>
    <w:rsid w:val="00C62D46"/>
    <w:rsid w:val="00C63026"/>
    <w:rsid w:val="00C63319"/>
    <w:rsid w:val="00C633B4"/>
    <w:rsid w:val="00C649BD"/>
    <w:rsid w:val="00C649C3"/>
    <w:rsid w:val="00C65768"/>
    <w:rsid w:val="00C67E7D"/>
    <w:rsid w:val="00C70158"/>
    <w:rsid w:val="00C70A8C"/>
    <w:rsid w:val="00C71600"/>
    <w:rsid w:val="00C71BA7"/>
    <w:rsid w:val="00C75B7D"/>
    <w:rsid w:val="00C75F6F"/>
    <w:rsid w:val="00C776A2"/>
    <w:rsid w:val="00C77BD5"/>
    <w:rsid w:val="00C80C8E"/>
    <w:rsid w:val="00C81202"/>
    <w:rsid w:val="00C84DB6"/>
    <w:rsid w:val="00C865BD"/>
    <w:rsid w:val="00C87F3D"/>
    <w:rsid w:val="00C904F1"/>
    <w:rsid w:val="00C9084A"/>
    <w:rsid w:val="00C90C7E"/>
    <w:rsid w:val="00C90DF0"/>
    <w:rsid w:val="00C9149B"/>
    <w:rsid w:val="00C9180D"/>
    <w:rsid w:val="00C91D05"/>
    <w:rsid w:val="00C927B2"/>
    <w:rsid w:val="00C93376"/>
    <w:rsid w:val="00C955C3"/>
    <w:rsid w:val="00C95BE5"/>
    <w:rsid w:val="00C95F9D"/>
    <w:rsid w:val="00C97241"/>
    <w:rsid w:val="00CA0322"/>
    <w:rsid w:val="00CA0811"/>
    <w:rsid w:val="00CA14D3"/>
    <w:rsid w:val="00CA1526"/>
    <w:rsid w:val="00CA18BA"/>
    <w:rsid w:val="00CA3BBE"/>
    <w:rsid w:val="00CA5AE4"/>
    <w:rsid w:val="00CA5E2F"/>
    <w:rsid w:val="00CB00EC"/>
    <w:rsid w:val="00CB0550"/>
    <w:rsid w:val="00CB0797"/>
    <w:rsid w:val="00CB213A"/>
    <w:rsid w:val="00CB2568"/>
    <w:rsid w:val="00CB2AAC"/>
    <w:rsid w:val="00CB304E"/>
    <w:rsid w:val="00CB3133"/>
    <w:rsid w:val="00CB39BF"/>
    <w:rsid w:val="00CB3A6A"/>
    <w:rsid w:val="00CB50D5"/>
    <w:rsid w:val="00CB5B92"/>
    <w:rsid w:val="00CB5CAA"/>
    <w:rsid w:val="00CB719E"/>
    <w:rsid w:val="00CB7444"/>
    <w:rsid w:val="00CB7A18"/>
    <w:rsid w:val="00CC018B"/>
    <w:rsid w:val="00CC078D"/>
    <w:rsid w:val="00CC14F7"/>
    <w:rsid w:val="00CC156B"/>
    <w:rsid w:val="00CC1EB6"/>
    <w:rsid w:val="00CC5249"/>
    <w:rsid w:val="00CC5F80"/>
    <w:rsid w:val="00CD04FD"/>
    <w:rsid w:val="00CD153E"/>
    <w:rsid w:val="00CD2DBF"/>
    <w:rsid w:val="00CD2E1F"/>
    <w:rsid w:val="00CD4F50"/>
    <w:rsid w:val="00CD64B0"/>
    <w:rsid w:val="00CD70ED"/>
    <w:rsid w:val="00CD7F7C"/>
    <w:rsid w:val="00CE03A5"/>
    <w:rsid w:val="00CE0B16"/>
    <w:rsid w:val="00CE1193"/>
    <w:rsid w:val="00CE239A"/>
    <w:rsid w:val="00CE303A"/>
    <w:rsid w:val="00CE30A1"/>
    <w:rsid w:val="00CE3936"/>
    <w:rsid w:val="00CE4AE9"/>
    <w:rsid w:val="00CE6BF2"/>
    <w:rsid w:val="00CE7F13"/>
    <w:rsid w:val="00CF0E5B"/>
    <w:rsid w:val="00CF17A3"/>
    <w:rsid w:val="00CF1F25"/>
    <w:rsid w:val="00CF2FDC"/>
    <w:rsid w:val="00CF5218"/>
    <w:rsid w:val="00CF6F4E"/>
    <w:rsid w:val="00CF709C"/>
    <w:rsid w:val="00D03144"/>
    <w:rsid w:val="00D036ED"/>
    <w:rsid w:val="00D04D28"/>
    <w:rsid w:val="00D06E27"/>
    <w:rsid w:val="00D076A2"/>
    <w:rsid w:val="00D108C1"/>
    <w:rsid w:val="00D1378A"/>
    <w:rsid w:val="00D137DB"/>
    <w:rsid w:val="00D13F93"/>
    <w:rsid w:val="00D1414F"/>
    <w:rsid w:val="00D154A5"/>
    <w:rsid w:val="00D15CBE"/>
    <w:rsid w:val="00D1635E"/>
    <w:rsid w:val="00D16616"/>
    <w:rsid w:val="00D16964"/>
    <w:rsid w:val="00D16A62"/>
    <w:rsid w:val="00D1702F"/>
    <w:rsid w:val="00D2025E"/>
    <w:rsid w:val="00D208A5"/>
    <w:rsid w:val="00D20BED"/>
    <w:rsid w:val="00D20DC6"/>
    <w:rsid w:val="00D21146"/>
    <w:rsid w:val="00D213F8"/>
    <w:rsid w:val="00D2371E"/>
    <w:rsid w:val="00D23783"/>
    <w:rsid w:val="00D23BF5"/>
    <w:rsid w:val="00D260E0"/>
    <w:rsid w:val="00D27949"/>
    <w:rsid w:val="00D30842"/>
    <w:rsid w:val="00D30B4C"/>
    <w:rsid w:val="00D30B7C"/>
    <w:rsid w:val="00D31422"/>
    <w:rsid w:val="00D31735"/>
    <w:rsid w:val="00D31F66"/>
    <w:rsid w:val="00D32116"/>
    <w:rsid w:val="00D32DD1"/>
    <w:rsid w:val="00D32EAB"/>
    <w:rsid w:val="00D3398F"/>
    <w:rsid w:val="00D33F02"/>
    <w:rsid w:val="00D34AFE"/>
    <w:rsid w:val="00D36929"/>
    <w:rsid w:val="00D375FA"/>
    <w:rsid w:val="00D40B78"/>
    <w:rsid w:val="00D40B8E"/>
    <w:rsid w:val="00D410FF"/>
    <w:rsid w:val="00D412DF"/>
    <w:rsid w:val="00D41A1F"/>
    <w:rsid w:val="00D41BE1"/>
    <w:rsid w:val="00D432F6"/>
    <w:rsid w:val="00D435E1"/>
    <w:rsid w:val="00D44792"/>
    <w:rsid w:val="00D44C8A"/>
    <w:rsid w:val="00D45086"/>
    <w:rsid w:val="00D45D8C"/>
    <w:rsid w:val="00D46D28"/>
    <w:rsid w:val="00D4744C"/>
    <w:rsid w:val="00D50BC2"/>
    <w:rsid w:val="00D529E2"/>
    <w:rsid w:val="00D52A5E"/>
    <w:rsid w:val="00D53D19"/>
    <w:rsid w:val="00D55D07"/>
    <w:rsid w:val="00D5639A"/>
    <w:rsid w:val="00D57477"/>
    <w:rsid w:val="00D6066B"/>
    <w:rsid w:val="00D607B5"/>
    <w:rsid w:val="00D60BFA"/>
    <w:rsid w:val="00D60F1C"/>
    <w:rsid w:val="00D6122C"/>
    <w:rsid w:val="00D6260D"/>
    <w:rsid w:val="00D62D57"/>
    <w:rsid w:val="00D63524"/>
    <w:rsid w:val="00D63D23"/>
    <w:rsid w:val="00D64F92"/>
    <w:rsid w:val="00D66FA0"/>
    <w:rsid w:val="00D673C3"/>
    <w:rsid w:val="00D70596"/>
    <w:rsid w:val="00D71319"/>
    <w:rsid w:val="00D7180C"/>
    <w:rsid w:val="00D71B58"/>
    <w:rsid w:val="00D723A5"/>
    <w:rsid w:val="00D72D53"/>
    <w:rsid w:val="00D753F2"/>
    <w:rsid w:val="00D7542B"/>
    <w:rsid w:val="00D75F59"/>
    <w:rsid w:val="00D76866"/>
    <w:rsid w:val="00D768B3"/>
    <w:rsid w:val="00D80D44"/>
    <w:rsid w:val="00D819AB"/>
    <w:rsid w:val="00D81C18"/>
    <w:rsid w:val="00D82653"/>
    <w:rsid w:val="00D82778"/>
    <w:rsid w:val="00D84707"/>
    <w:rsid w:val="00D84FE3"/>
    <w:rsid w:val="00D86AF6"/>
    <w:rsid w:val="00D9007B"/>
    <w:rsid w:val="00D90F7C"/>
    <w:rsid w:val="00D9199C"/>
    <w:rsid w:val="00D91D63"/>
    <w:rsid w:val="00D91E77"/>
    <w:rsid w:val="00D93A4A"/>
    <w:rsid w:val="00D94C3D"/>
    <w:rsid w:val="00D95903"/>
    <w:rsid w:val="00D96BDD"/>
    <w:rsid w:val="00D96E2E"/>
    <w:rsid w:val="00D97069"/>
    <w:rsid w:val="00D979D2"/>
    <w:rsid w:val="00DA061A"/>
    <w:rsid w:val="00DA1F0E"/>
    <w:rsid w:val="00DA3A7E"/>
    <w:rsid w:val="00DA44BD"/>
    <w:rsid w:val="00DA4F6F"/>
    <w:rsid w:val="00DB0988"/>
    <w:rsid w:val="00DB0A49"/>
    <w:rsid w:val="00DB0BAF"/>
    <w:rsid w:val="00DB0C15"/>
    <w:rsid w:val="00DB3F16"/>
    <w:rsid w:val="00DB46A5"/>
    <w:rsid w:val="00DB48ED"/>
    <w:rsid w:val="00DB49E0"/>
    <w:rsid w:val="00DB4CE3"/>
    <w:rsid w:val="00DB5BD1"/>
    <w:rsid w:val="00DB624B"/>
    <w:rsid w:val="00DB669D"/>
    <w:rsid w:val="00DB69F7"/>
    <w:rsid w:val="00DB6E42"/>
    <w:rsid w:val="00DB7113"/>
    <w:rsid w:val="00DB7761"/>
    <w:rsid w:val="00DB782E"/>
    <w:rsid w:val="00DC1414"/>
    <w:rsid w:val="00DC284B"/>
    <w:rsid w:val="00DC302D"/>
    <w:rsid w:val="00DC3442"/>
    <w:rsid w:val="00DC3872"/>
    <w:rsid w:val="00DC3D62"/>
    <w:rsid w:val="00DC5CEA"/>
    <w:rsid w:val="00DC6453"/>
    <w:rsid w:val="00DC7DCA"/>
    <w:rsid w:val="00DC7F50"/>
    <w:rsid w:val="00DD08F6"/>
    <w:rsid w:val="00DD0A16"/>
    <w:rsid w:val="00DD13AB"/>
    <w:rsid w:val="00DD2D88"/>
    <w:rsid w:val="00DD2EC4"/>
    <w:rsid w:val="00DD3080"/>
    <w:rsid w:val="00DD392B"/>
    <w:rsid w:val="00DD55A6"/>
    <w:rsid w:val="00DD5827"/>
    <w:rsid w:val="00DD58BE"/>
    <w:rsid w:val="00DD5A17"/>
    <w:rsid w:val="00DD6307"/>
    <w:rsid w:val="00DD635C"/>
    <w:rsid w:val="00DD7775"/>
    <w:rsid w:val="00DD7B76"/>
    <w:rsid w:val="00DD7ECD"/>
    <w:rsid w:val="00DE0C1C"/>
    <w:rsid w:val="00DE1B69"/>
    <w:rsid w:val="00DE1E8B"/>
    <w:rsid w:val="00DE22E9"/>
    <w:rsid w:val="00DE2959"/>
    <w:rsid w:val="00DE305D"/>
    <w:rsid w:val="00DE316E"/>
    <w:rsid w:val="00DE33BA"/>
    <w:rsid w:val="00DE3D5F"/>
    <w:rsid w:val="00DE4826"/>
    <w:rsid w:val="00DE6736"/>
    <w:rsid w:val="00DF0CD7"/>
    <w:rsid w:val="00DF2D79"/>
    <w:rsid w:val="00DF2DB7"/>
    <w:rsid w:val="00DF3232"/>
    <w:rsid w:val="00DF362B"/>
    <w:rsid w:val="00DF3FD4"/>
    <w:rsid w:val="00DF448B"/>
    <w:rsid w:val="00DF53F7"/>
    <w:rsid w:val="00DF57B3"/>
    <w:rsid w:val="00DF61C3"/>
    <w:rsid w:val="00DF6B39"/>
    <w:rsid w:val="00DF737E"/>
    <w:rsid w:val="00DF75C7"/>
    <w:rsid w:val="00E001B8"/>
    <w:rsid w:val="00E02184"/>
    <w:rsid w:val="00E02C9E"/>
    <w:rsid w:val="00E03172"/>
    <w:rsid w:val="00E05FA7"/>
    <w:rsid w:val="00E07B14"/>
    <w:rsid w:val="00E105D5"/>
    <w:rsid w:val="00E110E5"/>
    <w:rsid w:val="00E111BD"/>
    <w:rsid w:val="00E1246F"/>
    <w:rsid w:val="00E133EE"/>
    <w:rsid w:val="00E13944"/>
    <w:rsid w:val="00E139F4"/>
    <w:rsid w:val="00E14278"/>
    <w:rsid w:val="00E1456B"/>
    <w:rsid w:val="00E14AC6"/>
    <w:rsid w:val="00E1506D"/>
    <w:rsid w:val="00E1557D"/>
    <w:rsid w:val="00E16923"/>
    <w:rsid w:val="00E17423"/>
    <w:rsid w:val="00E17982"/>
    <w:rsid w:val="00E201EE"/>
    <w:rsid w:val="00E21AD3"/>
    <w:rsid w:val="00E2531D"/>
    <w:rsid w:val="00E25CE5"/>
    <w:rsid w:val="00E26664"/>
    <w:rsid w:val="00E267E2"/>
    <w:rsid w:val="00E268DF"/>
    <w:rsid w:val="00E27F8D"/>
    <w:rsid w:val="00E31E58"/>
    <w:rsid w:val="00E323AE"/>
    <w:rsid w:val="00E335B6"/>
    <w:rsid w:val="00E33B36"/>
    <w:rsid w:val="00E33FE6"/>
    <w:rsid w:val="00E3650A"/>
    <w:rsid w:val="00E36B1B"/>
    <w:rsid w:val="00E3752D"/>
    <w:rsid w:val="00E376F4"/>
    <w:rsid w:val="00E40E3D"/>
    <w:rsid w:val="00E41AFA"/>
    <w:rsid w:val="00E41ED4"/>
    <w:rsid w:val="00E423A1"/>
    <w:rsid w:val="00E439EE"/>
    <w:rsid w:val="00E44E6E"/>
    <w:rsid w:val="00E4565A"/>
    <w:rsid w:val="00E51158"/>
    <w:rsid w:val="00E5146C"/>
    <w:rsid w:val="00E535A6"/>
    <w:rsid w:val="00E5619B"/>
    <w:rsid w:val="00E56417"/>
    <w:rsid w:val="00E56F3F"/>
    <w:rsid w:val="00E608CF"/>
    <w:rsid w:val="00E6147F"/>
    <w:rsid w:val="00E61694"/>
    <w:rsid w:val="00E617B1"/>
    <w:rsid w:val="00E618CA"/>
    <w:rsid w:val="00E61AE9"/>
    <w:rsid w:val="00E6218C"/>
    <w:rsid w:val="00E629FA"/>
    <w:rsid w:val="00E62DB8"/>
    <w:rsid w:val="00E630B3"/>
    <w:rsid w:val="00E63EDC"/>
    <w:rsid w:val="00E64005"/>
    <w:rsid w:val="00E6409A"/>
    <w:rsid w:val="00E645B6"/>
    <w:rsid w:val="00E65A6A"/>
    <w:rsid w:val="00E66712"/>
    <w:rsid w:val="00E67350"/>
    <w:rsid w:val="00E70C6B"/>
    <w:rsid w:val="00E71FB3"/>
    <w:rsid w:val="00E72E21"/>
    <w:rsid w:val="00E733D7"/>
    <w:rsid w:val="00E73C71"/>
    <w:rsid w:val="00E74F06"/>
    <w:rsid w:val="00E76222"/>
    <w:rsid w:val="00E77260"/>
    <w:rsid w:val="00E77A0F"/>
    <w:rsid w:val="00E77D8A"/>
    <w:rsid w:val="00E80D24"/>
    <w:rsid w:val="00E8239D"/>
    <w:rsid w:val="00E83047"/>
    <w:rsid w:val="00E854A8"/>
    <w:rsid w:val="00E86802"/>
    <w:rsid w:val="00E87097"/>
    <w:rsid w:val="00E875C4"/>
    <w:rsid w:val="00E90A52"/>
    <w:rsid w:val="00E91115"/>
    <w:rsid w:val="00E91E14"/>
    <w:rsid w:val="00E92168"/>
    <w:rsid w:val="00E92C0F"/>
    <w:rsid w:val="00E930FB"/>
    <w:rsid w:val="00E93C14"/>
    <w:rsid w:val="00E93EB5"/>
    <w:rsid w:val="00E9431E"/>
    <w:rsid w:val="00E9561D"/>
    <w:rsid w:val="00E968DF"/>
    <w:rsid w:val="00E969DE"/>
    <w:rsid w:val="00E97873"/>
    <w:rsid w:val="00EA0106"/>
    <w:rsid w:val="00EA09EF"/>
    <w:rsid w:val="00EA139F"/>
    <w:rsid w:val="00EA15AC"/>
    <w:rsid w:val="00EA16EA"/>
    <w:rsid w:val="00EA1E95"/>
    <w:rsid w:val="00EA2013"/>
    <w:rsid w:val="00EA2769"/>
    <w:rsid w:val="00EA2901"/>
    <w:rsid w:val="00EA3586"/>
    <w:rsid w:val="00EA4FA7"/>
    <w:rsid w:val="00EA534F"/>
    <w:rsid w:val="00EA6EA0"/>
    <w:rsid w:val="00EA7487"/>
    <w:rsid w:val="00EA7E10"/>
    <w:rsid w:val="00EB03EA"/>
    <w:rsid w:val="00EB0548"/>
    <w:rsid w:val="00EB12F9"/>
    <w:rsid w:val="00EB199B"/>
    <w:rsid w:val="00EB1F05"/>
    <w:rsid w:val="00EB2B0B"/>
    <w:rsid w:val="00EB3AA0"/>
    <w:rsid w:val="00EB45ED"/>
    <w:rsid w:val="00EB5608"/>
    <w:rsid w:val="00EB6471"/>
    <w:rsid w:val="00EB7451"/>
    <w:rsid w:val="00EB763B"/>
    <w:rsid w:val="00EC0368"/>
    <w:rsid w:val="00EC0B16"/>
    <w:rsid w:val="00EC0C92"/>
    <w:rsid w:val="00EC3D36"/>
    <w:rsid w:val="00EC40E7"/>
    <w:rsid w:val="00EC4540"/>
    <w:rsid w:val="00EC50BA"/>
    <w:rsid w:val="00EC6921"/>
    <w:rsid w:val="00EC69AE"/>
    <w:rsid w:val="00EC6A2C"/>
    <w:rsid w:val="00EC6AD4"/>
    <w:rsid w:val="00EC73F4"/>
    <w:rsid w:val="00EC7D09"/>
    <w:rsid w:val="00ED1B3E"/>
    <w:rsid w:val="00ED22AD"/>
    <w:rsid w:val="00ED24D6"/>
    <w:rsid w:val="00ED35A1"/>
    <w:rsid w:val="00ED4168"/>
    <w:rsid w:val="00ED4876"/>
    <w:rsid w:val="00ED6DD8"/>
    <w:rsid w:val="00ED7901"/>
    <w:rsid w:val="00EE1534"/>
    <w:rsid w:val="00EE200E"/>
    <w:rsid w:val="00EE4706"/>
    <w:rsid w:val="00EE47CD"/>
    <w:rsid w:val="00EE4B88"/>
    <w:rsid w:val="00EE576E"/>
    <w:rsid w:val="00EF0C4B"/>
    <w:rsid w:val="00EF16C5"/>
    <w:rsid w:val="00EF2020"/>
    <w:rsid w:val="00EF348E"/>
    <w:rsid w:val="00EF3571"/>
    <w:rsid w:val="00EF3C64"/>
    <w:rsid w:val="00EF4281"/>
    <w:rsid w:val="00EF49CA"/>
    <w:rsid w:val="00EF5E11"/>
    <w:rsid w:val="00EF71EF"/>
    <w:rsid w:val="00EF72A0"/>
    <w:rsid w:val="00F004C1"/>
    <w:rsid w:val="00F00969"/>
    <w:rsid w:val="00F00F85"/>
    <w:rsid w:val="00F0177E"/>
    <w:rsid w:val="00F01893"/>
    <w:rsid w:val="00F02AA8"/>
    <w:rsid w:val="00F04524"/>
    <w:rsid w:val="00F046A7"/>
    <w:rsid w:val="00F046BF"/>
    <w:rsid w:val="00F06762"/>
    <w:rsid w:val="00F07A2A"/>
    <w:rsid w:val="00F10027"/>
    <w:rsid w:val="00F10EC3"/>
    <w:rsid w:val="00F11887"/>
    <w:rsid w:val="00F11A7C"/>
    <w:rsid w:val="00F12F12"/>
    <w:rsid w:val="00F13110"/>
    <w:rsid w:val="00F13399"/>
    <w:rsid w:val="00F134B2"/>
    <w:rsid w:val="00F13833"/>
    <w:rsid w:val="00F138E2"/>
    <w:rsid w:val="00F13EB3"/>
    <w:rsid w:val="00F1412A"/>
    <w:rsid w:val="00F14A48"/>
    <w:rsid w:val="00F165C7"/>
    <w:rsid w:val="00F1667E"/>
    <w:rsid w:val="00F17BF8"/>
    <w:rsid w:val="00F201E2"/>
    <w:rsid w:val="00F22760"/>
    <w:rsid w:val="00F23F59"/>
    <w:rsid w:val="00F244C0"/>
    <w:rsid w:val="00F255D9"/>
    <w:rsid w:val="00F25646"/>
    <w:rsid w:val="00F25F6A"/>
    <w:rsid w:val="00F26664"/>
    <w:rsid w:val="00F2727B"/>
    <w:rsid w:val="00F27DEB"/>
    <w:rsid w:val="00F30138"/>
    <w:rsid w:val="00F31C9C"/>
    <w:rsid w:val="00F32160"/>
    <w:rsid w:val="00F329F4"/>
    <w:rsid w:val="00F33E53"/>
    <w:rsid w:val="00F341FE"/>
    <w:rsid w:val="00F362CB"/>
    <w:rsid w:val="00F365FE"/>
    <w:rsid w:val="00F36850"/>
    <w:rsid w:val="00F37C72"/>
    <w:rsid w:val="00F40135"/>
    <w:rsid w:val="00F40DFE"/>
    <w:rsid w:val="00F412D1"/>
    <w:rsid w:val="00F417B1"/>
    <w:rsid w:val="00F4396A"/>
    <w:rsid w:val="00F443A2"/>
    <w:rsid w:val="00F45A5D"/>
    <w:rsid w:val="00F460B2"/>
    <w:rsid w:val="00F474CB"/>
    <w:rsid w:val="00F4788D"/>
    <w:rsid w:val="00F47B00"/>
    <w:rsid w:val="00F5020D"/>
    <w:rsid w:val="00F50CDD"/>
    <w:rsid w:val="00F50E40"/>
    <w:rsid w:val="00F51044"/>
    <w:rsid w:val="00F51559"/>
    <w:rsid w:val="00F52DBE"/>
    <w:rsid w:val="00F558E2"/>
    <w:rsid w:val="00F57269"/>
    <w:rsid w:val="00F60A7A"/>
    <w:rsid w:val="00F61071"/>
    <w:rsid w:val="00F61271"/>
    <w:rsid w:val="00F63516"/>
    <w:rsid w:val="00F648DA"/>
    <w:rsid w:val="00F64ED5"/>
    <w:rsid w:val="00F65943"/>
    <w:rsid w:val="00F6720C"/>
    <w:rsid w:val="00F67AC2"/>
    <w:rsid w:val="00F701E8"/>
    <w:rsid w:val="00F716EF"/>
    <w:rsid w:val="00F71C11"/>
    <w:rsid w:val="00F74219"/>
    <w:rsid w:val="00F7445F"/>
    <w:rsid w:val="00F74C79"/>
    <w:rsid w:val="00F805BF"/>
    <w:rsid w:val="00F80B8D"/>
    <w:rsid w:val="00F814DE"/>
    <w:rsid w:val="00F8161F"/>
    <w:rsid w:val="00F81785"/>
    <w:rsid w:val="00F81FAA"/>
    <w:rsid w:val="00F8275E"/>
    <w:rsid w:val="00F82F35"/>
    <w:rsid w:val="00F8313A"/>
    <w:rsid w:val="00F85699"/>
    <w:rsid w:val="00F85A8E"/>
    <w:rsid w:val="00F85C2F"/>
    <w:rsid w:val="00F8751B"/>
    <w:rsid w:val="00F9001C"/>
    <w:rsid w:val="00F90E01"/>
    <w:rsid w:val="00F92224"/>
    <w:rsid w:val="00F93882"/>
    <w:rsid w:val="00F93A5E"/>
    <w:rsid w:val="00F94BF9"/>
    <w:rsid w:val="00F95553"/>
    <w:rsid w:val="00F97BBF"/>
    <w:rsid w:val="00FA42C0"/>
    <w:rsid w:val="00FA4632"/>
    <w:rsid w:val="00FA55D1"/>
    <w:rsid w:val="00FA6D0A"/>
    <w:rsid w:val="00FA7628"/>
    <w:rsid w:val="00FA799C"/>
    <w:rsid w:val="00FA7B1F"/>
    <w:rsid w:val="00FB021A"/>
    <w:rsid w:val="00FB17B8"/>
    <w:rsid w:val="00FB3CC1"/>
    <w:rsid w:val="00FB4B05"/>
    <w:rsid w:val="00FB4BA4"/>
    <w:rsid w:val="00FB5E9E"/>
    <w:rsid w:val="00FB65F9"/>
    <w:rsid w:val="00FB7315"/>
    <w:rsid w:val="00FB7416"/>
    <w:rsid w:val="00FC0023"/>
    <w:rsid w:val="00FC017F"/>
    <w:rsid w:val="00FC0CFD"/>
    <w:rsid w:val="00FC169F"/>
    <w:rsid w:val="00FC1D73"/>
    <w:rsid w:val="00FC2588"/>
    <w:rsid w:val="00FC2C03"/>
    <w:rsid w:val="00FC35E2"/>
    <w:rsid w:val="00FC427D"/>
    <w:rsid w:val="00FC4DE7"/>
    <w:rsid w:val="00FC550F"/>
    <w:rsid w:val="00FC595F"/>
    <w:rsid w:val="00FD0AD7"/>
    <w:rsid w:val="00FD1CE2"/>
    <w:rsid w:val="00FD3B76"/>
    <w:rsid w:val="00FD3E34"/>
    <w:rsid w:val="00FD51F0"/>
    <w:rsid w:val="00FD593D"/>
    <w:rsid w:val="00FD6428"/>
    <w:rsid w:val="00FD6A9E"/>
    <w:rsid w:val="00FD795F"/>
    <w:rsid w:val="00FE2871"/>
    <w:rsid w:val="00FE2D90"/>
    <w:rsid w:val="00FE3424"/>
    <w:rsid w:val="00FE43E5"/>
    <w:rsid w:val="00FE758E"/>
    <w:rsid w:val="00FF05D1"/>
    <w:rsid w:val="00FF0CD5"/>
    <w:rsid w:val="00FF1DFF"/>
    <w:rsid w:val="00FF35F5"/>
    <w:rsid w:val="00FF3884"/>
    <w:rsid w:val="00FF45DF"/>
    <w:rsid w:val="00FF5EC6"/>
    <w:rsid w:val="00FF6A80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7598-45E2-40B9-87F4-8EC7F13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96"/>
    <w:pPr>
      <w:ind w:left="720"/>
      <w:contextualSpacing/>
    </w:pPr>
  </w:style>
  <w:style w:type="table" w:styleId="a4">
    <w:name w:val="Table Grid"/>
    <w:basedOn w:val="a1"/>
    <w:uiPriority w:val="59"/>
    <w:rsid w:val="00F8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user_test</dc:creator>
  <cp:lastModifiedBy>Казачек Алена Сергеевна</cp:lastModifiedBy>
  <cp:revision>20</cp:revision>
  <cp:lastPrinted>2021-06-15T08:52:00Z</cp:lastPrinted>
  <dcterms:created xsi:type="dcterms:W3CDTF">2019-08-05T09:41:00Z</dcterms:created>
  <dcterms:modified xsi:type="dcterms:W3CDTF">2021-09-23T07:04:00Z</dcterms:modified>
</cp:coreProperties>
</file>